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5F6E2" w14:textId="77777777" w:rsidR="005142AB" w:rsidRPr="00ED723C" w:rsidRDefault="005142AB" w:rsidP="00476607">
      <w:pPr>
        <w:spacing w:after="0" w:line="240" w:lineRule="auto"/>
        <w:rPr>
          <w:rFonts w:ascii="Arial" w:hAnsi="Arial" w:cs="Arial"/>
          <w:b/>
          <w:color w:val="000000"/>
          <w:sz w:val="32"/>
          <w:szCs w:val="32"/>
        </w:rPr>
      </w:pPr>
      <w:r w:rsidRPr="00ED723C">
        <w:rPr>
          <w:rFonts w:ascii="Arial" w:hAnsi="Arial" w:cs="Arial"/>
          <w:b/>
          <w:color w:val="000000"/>
          <w:sz w:val="32"/>
          <w:szCs w:val="32"/>
        </w:rPr>
        <w:t>Initialworkshop ECHO-Projekt an der Hochschule</w:t>
      </w:r>
      <w:r>
        <w:rPr>
          <w:rFonts w:ascii="Arial" w:hAnsi="Arial" w:cs="Arial"/>
          <w:b/>
          <w:color w:val="000000"/>
          <w:sz w:val="32"/>
          <w:szCs w:val="32"/>
        </w:rPr>
        <w:t>:</w:t>
      </w:r>
      <w:r w:rsidRPr="00ED723C">
        <w:rPr>
          <w:rFonts w:ascii="Arial" w:hAnsi="Arial" w:cs="Arial"/>
          <w:b/>
          <w:color w:val="000000"/>
          <w:sz w:val="32"/>
          <w:szCs w:val="32"/>
        </w:rPr>
        <w:t xml:space="preserve"> </w:t>
      </w:r>
      <w:r>
        <w:rPr>
          <w:rFonts w:ascii="Arial" w:hAnsi="Arial" w:cs="Arial"/>
          <w:b/>
          <w:color w:val="000000"/>
          <w:sz w:val="32"/>
          <w:szCs w:val="32"/>
        </w:rPr>
        <w:t xml:space="preserve">Planung und </w:t>
      </w:r>
      <w:r w:rsidRPr="00ED723C">
        <w:rPr>
          <w:rFonts w:ascii="Arial" w:hAnsi="Arial" w:cs="Arial"/>
          <w:b/>
          <w:color w:val="000000"/>
          <w:sz w:val="32"/>
          <w:szCs w:val="32"/>
        </w:rPr>
        <w:t xml:space="preserve">Umsetzung Schritt für Schritt </w:t>
      </w:r>
    </w:p>
    <w:p w14:paraId="68B5F6E3" w14:textId="77777777" w:rsidR="005142AB" w:rsidRDefault="005142AB" w:rsidP="001C332A">
      <w:pPr>
        <w:spacing w:after="0" w:line="240" w:lineRule="auto"/>
        <w:rPr>
          <w:rFonts w:ascii="Arial" w:hAnsi="Arial" w:cs="Arial"/>
          <w:b/>
          <w:color w:val="000000"/>
          <w:sz w:val="20"/>
          <w:szCs w:val="20"/>
        </w:rPr>
      </w:pPr>
    </w:p>
    <w:tbl>
      <w:tblPr>
        <w:tblW w:w="14748" w:type="dxa"/>
        <w:tblInd w:w="-323" w:type="dxa"/>
        <w:tblLayout w:type="fixed"/>
        <w:tblLook w:val="0000" w:firstRow="0" w:lastRow="0" w:firstColumn="0" w:lastColumn="0" w:noHBand="0" w:noVBand="0"/>
      </w:tblPr>
      <w:tblGrid>
        <w:gridCol w:w="1311"/>
        <w:gridCol w:w="2601"/>
        <w:gridCol w:w="3069"/>
        <w:gridCol w:w="7767"/>
      </w:tblGrid>
      <w:tr w:rsidR="005142AB" w14:paraId="68B5F6E5" w14:textId="77777777">
        <w:tc>
          <w:tcPr>
            <w:tcW w:w="14748" w:type="dxa"/>
            <w:gridSpan w:val="4"/>
            <w:tcBorders>
              <w:top w:val="single" w:sz="4" w:space="0" w:color="000000"/>
              <w:left w:val="single" w:sz="4" w:space="0" w:color="000000"/>
              <w:bottom w:val="single" w:sz="4" w:space="0" w:color="000000"/>
              <w:right w:val="single" w:sz="4" w:space="0" w:color="000000"/>
            </w:tcBorders>
            <w:shd w:val="clear" w:color="auto" w:fill="D9D9D9"/>
          </w:tcPr>
          <w:p w14:paraId="68B5F6E4" w14:textId="77777777" w:rsidR="005142AB" w:rsidRDefault="005142AB" w:rsidP="00DE1C02">
            <w:pPr>
              <w:pStyle w:val="Textkrper"/>
              <w:jc w:val="center"/>
              <w:rPr>
                <w:rFonts w:cs="Arial"/>
                <w:sz w:val="22"/>
                <w:szCs w:val="22"/>
              </w:rPr>
            </w:pPr>
            <w:r w:rsidRPr="008B51C8">
              <w:rPr>
                <w:rFonts w:cs="Arial"/>
                <w:b/>
                <w:color w:val="000000"/>
                <w:sz w:val="22"/>
                <w:szCs w:val="22"/>
              </w:rPr>
              <w:t xml:space="preserve">Initialworkshop ECHO-Projekt an der Hochschule </w:t>
            </w:r>
          </w:p>
        </w:tc>
      </w:tr>
      <w:tr w:rsidR="005142AB" w14:paraId="68B5F6EB" w14:textId="77777777">
        <w:tc>
          <w:tcPr>
            <w:tcW w:w="1311" w:type="dxa"/>
            <w:tcBorders>
              <w:top w:val="single" w:sz="4" w:space="0" w:color="000000"/>
              <w:left w:val="single" w:sz="4" w:space="0" w:color="000000"/>
              <w:bottom w:val="single" w:sz="4" w:space="0" w:color="000000"/>
            </w:tcBorders>
          </w:tcPr>
          <w:p w14:paraId="68B5F6E6" w14:textId="77777777" w:rsidR="005142AB" w:rsidRDefault="005142AB" w:rsidP="003E0DDB">
            <w:pPr>
              <w:pStyle w:val="Textkrper"/>
              <w:rPr>
                <w:rFonts w:cs="Arial"/>
                <w:b/>
                <w:sz w:val="22"/>
                <w:szCs w:val="22"/>
              </w:rPr>
            </w:pPr>
            <w:r>
              <w:rPr>
                <w:rFonts w:cs="Arial"/>
                <w:b/>
                <w:sz w:val="22"/>
                <w:szCs w:val="22"/>
              </w:rPr>
              <w:t>Zeit-</w:t>
            </w:r>
          </w:p>
          <w:p w14:paraId="68B5F6E7" w14:textId="77777777" w:rsidR="005142AB" w:rsidRDefault="005142AB" w:rsidP="003E0DDB">
            <w:pPr>
              <w:pStyle w:val="Textkrper"/>
              <w:rPr>
                <w:rFonts w:cs="Arial"/>
                <w:b/>
                <w:i/>
                <w:sz w:val="22"/>
                <w:szCs w:val="22"/>
              </w:rPr>
            </w:pPr>
            <w:r>
              <w:rPr>
                <w:rFonts w:cs="Arial"/>
                <w:b/>
                <w:sz w:val="22"/>
                <w:szCs w:val="22"/>
              </w:rPr>
              <w:t>Bedarf</w:t>
            </w:r>
          </w:p>
        </w:tc>
        <w:tc>
          <w:tcPr>
            <w:tcW w:w="2601" w:type="dxa"/>
            <w:tcBorders>
              <w:top w:val="single" w:sz="4" w:space="0" w:color="000000"/>
              <w:left w:val="single" w:sz="4" w:space="0" w:color="000000"/>
              <w:bottom w:val="single" w:sz="4" w:space="0" w:color="000000"/>
            </w:tcBorders>
          </w:tcPr>
          <w:p w14:paraId="68B5F6E8" w14:textId="77777777" w:rsidR="005142AB" w:rsidRDefault="005142AB" w:rsidP="003E0DDB">
            <w:pPr>
              <w:pStyle w:val="Textkrper"/>
              <w:rPr>
                <w:rFonts w:cs="Arial"/>
                <w:b/>
                <w:sz w:val="22"/>
                <w:szCs w:val="22"/>
              </w:rPr>
            </w:pPr>
            <w:r>
              <w:rPr>
                <w:rFonts w:cs="Arial"/>
                <w:b/>
                <w:i/>
                <w:sz w:val="22"/>
                <w:szCs w:val="22"/>
              </w:rPr>
              <w:t>Ziel(e)</w:t>
            </w:r>
          </w:p>
        </w:tc>
        <w:tc>
          <w:tcPr>
            <w:tcW w:w="3069" w:type="dxa"/>
            <w:tcBorders>
              <w:top w:val="single" w:sz="4" w:space="0" w:color="000000"/>
              <w:left w:val="single" w:sz="4" w:space="0" w:color="000000"/>
              <w:bottom w:val="single" w:sz="4" w:space="0" w:color="000000"/>
            </w:tcBorders>
          </w:tcPr>
          <w:p w14:paraId="68B5F6E9" w14:textId="77777777" w:rsidR="005142AB" w:rsidRDefault="005142AB" w:rsidP="003E0DDB">
            <w:pPr>
              <w:pStyle w:val="Textkrper"/>
              <w:rPr>
                <w:rFonts w:cs="Arial"/>
                <w:b/>
                <w:sz w:val="22"/>
                <w:szCs w:val="22"/>
              </w:rPr>
            </w:pPr>
            <w:r>
              <w:rPr>
                <w:rFonts w:cs="Arial"/>
                <w:b/>
                <w:sz w:val="22"/>
                <w:szCs w:val="22"/>
              </w:rPr>
              <w:t>Arbeitsschritte</w:t>
            </w:r>
          </w:p>
        </w:tc>
        <w:tc>
          <w:tcPr>
            <w:tcW w:w="7767" w:type="dxa"/>
            <w:tcBorders>
              <w:top w:val="single" w:sz="4" w:space="0" w:color="000000"/>
              <w:left w:val="single" w:sz="4" w:space="0" w:color="000000"/>
              <w:bottom w:val="single" w:sz="4" w:space="0" w:color="000000"/>
              <w:right w:val="single" w:sz="4" w:space="0" w:color="000000"/>
            </w:tcBorders>
          </w:tcPr>
          <w:p w14:paraId="68B5F6EA" w14:textId="77777777" w:rsidR="005142AB" w:rsidRDefault="005142AB" w:rsidP="003E0DDB">
            <w:pPr>
              <w:pStyle w:val="Textkrper"/>
              <w:rPr>
                <w:rFonts w:cs="Arial"/>
                <w:b/>
                <w:sz w:val="22"/>
                <w:szCs w:val="22"/>
              </w:rPr>
            </w:pPr>
            <w:r>
              <w:rPr>
                <w:rFonts w:cs="Arial"/>
                <w:b/>
                <w:sz w:val="22"/>
                <w:szCs w:val="22"/>
              </w:rPr>
              <w:t>Erläuterungen/Material</w:t>
            </w:r>
          </w:p>
        </w:tc>
      </w:tr>
      <w:tr w:rsidR="005142AB" w14:paraId="68B5F6EF" w14:textId="77777777">
        <w:tc>
          <w:tcPr>
            <w:tcW w:w="14748" w:type="dxa"/>
            <w:gridSpan w:val="4"/>
            <w:tcBorders>
              <w:top w:val="single" w:sz="4" w:space="0" w:color="000000"/>
              <w:left w:val="single" w:sz="4" w:space="0" w:color="000000"/>
              <w:bottom w:val="single" w:sz="4" w:space="0" w:color="000000"/>
              <w:right w:val="single" w:sz="4" w:space="0" w:color="000000"/>
            </w:tcBorders>
          </w:tcPr>
          <w:p w14:paraId="68B5F6EC" w14:textId="77777777" w:rsidR="005142AB" w:rsidRDefault="005142AB" w:rsidP="003E0DDB">
            <w:pPr>
              <w:pStyle w:val="Textkrper"/>
              <w:snapToGrid w:val="0"/>
              <w:jc w:val="center"/>
              <w:rPr>
                <w:rFonts w:cs="Arial"/>
                <w:b/>
                <w:sz w:val="22"/>
                <w:szCs w:val="22"/>
              </w:rPr>
            </w:pPr>
          </w:p>
          <w:p w14:paraId="68B5F6ED" w14:textId="77777777" w:rsidR="005142AB" w:rsidRDefault="005142AB" w:rsidP="003E0DDB">
            <w:pPr>
              <w:pStyle w:val="Textkrper"/>
              <w:jc w:val="center"/>
              <w:rPr>
                <w:rFonts w:cs="Arial"/>
                <w:b/>
                <w:sz w:val="22"/>
                <w:szCs w:val="22"/>
              </w:rPr>
            </w:pPr>
            <w:r>
              <w:rPr>
                <w:rFonts w:cs="Arial"/>
                <w:b/>
                <w:sz w:val="22"/>
                <w:szCs w:val="22"/>
              </w:rPr>
              <w:t>Thema 1: Kennenlernen und inhaltlich einsteigen</w:t>
            </w:r>
          </w:p>
          <w:p w14:paraId="68B5F6EE" w14:textId="77777777" w:rsidR="005142AB" w:rsidRDefault="005142AB" w:rsidP="003E0DDB">
            <w:pPr>
              <w:pStyle w:val="Textkrper"/>
              <w:jc w:val="center"/>
              <w:rPr>
                <w:rFonts w:cs="Arial"/>
                <w:b/>
                <w:sz w:val="22"/>
                <w:szCs w:val="22"/>
              </w:rPr>
            </w:pPr>
          </w:p>
        </w:tc>
      </w:tr>
      <w:tr w:rsidR="005142AB" w14:paraId="68B5F6F9" w14:textId="77777777">
        <w:tc>
          <w:tcPr>
            <w:tcW w:w="1311" w:type="dxa"/>
            <w:tcBorders>
              <w:top w:val="single" w:sz="4" w:space="0" w:color="000000"/>
              <w:left w:val="single" w:sz="4" w:space="0" w:color="000000"/>
              <w:bottom w:val="single" w:sz="4" w:space="0" w:color="000000"/>
            </w:tcBorders>
          </w:tcPr>
          <w:p w14:paraId="68B5F6F0" w14:textId="77777777" w:rsidR="005142AB" w:rsidRDefault="005142AB" w:rsidP="003E0DDB">
            <w:pPr>
              <w:pStyle w:val="Textkrper"/>
              <w:rPr>
                <w:rFonts w:cs="Arial"/>
                <w:i/>
                <w:iCs/>
                <w:sz w:val="22"/>
                <w:szCs w:val="22"/>
              </w:rPr>
            </w:pPr>
            <w:r>
              <w:rPr>
                <w:rFonts w:cs="Arial"/>
                <w:sz w:val="22"/>
                <w:szCs w:val="22"/>
              </w:rPr>
              <w:t>20 Min.</w:t>
            </w:r>
          </w:p>
        </w:tc>
        <w:tc>
          <w:tcPr>
            <w:tcW w:w="2601" w:type="dxa"/>
            <w:tcBorders>
              <w:top w:val="single" w:sz="4" w:space="0" w:color="000000"/>
              <w:left w:val="single" w:sz="4" w:space="0" w:color="000000"/>
              <w:bottom w:val="single" w:sz="4" w:space="0" w:color="000000"/>
            </w:tcBorders>
          </w:tcPr>
          <w:p w14:paraId="68B5F6F1" w14:textId="77777777" w:rsidR="005142AB" w:rsidRDefault="005142AB" w:rsidP="003E0DDB">
            <w:pPr>
              <w:pStyle w:val="Textkrper"/>
              <w:rPr>
                <w:rFonts w:cs="Arial"/>
                <w:sz w:val="22"/>
                <w:szCs w:val="22"/>
              </w:rPr>
            </w:pPr>
            <w:r>
              <w:rPr>
                <w:rFonts w:cs="Arial"/>
                <w:i/>
                <w:iCs/>
                <w:sz w:val="22"/>
                <w:szCs w:val="22"/>
              </w:rPr>
              <w:t>Die Teilnehmenden nehmen Kontakt zueinander und zum Thema auf.</w:t>
            </w:r>
          </w:p>
        </w:tc>
        <w:tc>
          <w:tcPr>
            <w:tcW w:w="3069" w:type="dxa"/>
            <w:tcBorders>
              <w:top w:val="single" w:sz="4" w:space="0" w:color="000000"/>
              <w:left w:val="single" w:sz="4" w:space="0" w:color="000000"/>
              <w:bottom w:val="single" w:sz="4" w:space="0" w:color="000000"/>
            </w:tcBorders>
          </w:tcPr>
          <w:p w14:paraId="68B5F6F2" w14:textId="77777777" w:rsidR="005142AB" w:rsidRDefault="005142AB" w:rsidP="00D6205F">
            <w:pPr>
              <w:pStyle w:val="Textkrper"/>
              <w:numPr>
                <w:ilvl w:val="0"/>
                <w:numId w:val="29"/>
              </w:numPr>
              <w:rPr>
                <w:rFonts w:cs="Arial"/>
                <w:sz w:val="22"/>
                <w:szCs w:val="22"/>
              </w:rPr>
            </w:pPr>
            <w:r>
              <w:rPr>
                <w:rFonts w:cs="Arial"/>
                <w:sz w:val="22"/>
                <w:szCs w:val="22"/>
              </w:rPr>
              <w:t>Begrüßung</w:t>
            </w:r>
          </w:p>
          <w:p w14:paraId="68B5F6F3" w14:textId="77777777" w:rsidR="005142AB" w:rsidRDefault="005142AB" w:rsidP="00D6205F">
            <w:pPr>
              <w:pStyle w:val="Textkrper"/>
              <w:numPr>
                <w:ilvl w:val="0"/>
                <w:numId w:val="29"/>
              </w:numPr>
              <w:rPr>
                <w:rFonts w:cs="Arial"/>
                <w:sz w:val="22"/>
                <w:szCs w:val="22"/>
              </w:rPr>
            </w:pPr>
            <w:r>
              <w:rPr>
                <w:rFonts w:cs="Arial"/>
                <w:sz w:val="22"/>
                <w:szCs w:val="22"/>
              </w:rPr>
              <w:t xml:space="preserve">Vorstellungsrunde </w:t>
            </w:r>
          </w:p>
          <w:p w14:paraId="68B5F6F4" w14:textId="77777777" w:rsidR="005142AB" w:rsidRDefault="005142AB" w:rsidP="00D6205F">
            <w:pPr>
              <w:pStyle w:val="Textkrper"/>
              <w:numPr>
                <w:ilvl w:val="0"/>
                <w:numId w:val="29"/>
              </w:numPr>
              <w:rPr>
                <w:rFonts w:cs="Arial"/>
                <w:sz w:val="22"/>
                <w:szCs w:val="22"/>
              </w:rPr>
            </w:pPr>
            <w:r>
              <w:rPr>
                <w:rFonts w:cs="Arial"/>
                <w:sz w:val="22"/>
                <w:szCs w:val="22"/>
              </w:rPr>
              <w:t>Verabredung über die Tagesordnung</w:t>
            </w:r>
          </w:p>
        </w:tc>
        <w:tc>
          <w:tcPr>
            <w:tcW w:w="7767" w:type="dxa"/>
            <w:tcBorders>
              <w:top w:val="single" w:sz="4" w:space="0" w:color="000000"/>
              <w:left w:val="single" w:sz="4" w:space="0" w:color="000000"/>
              <w:bottom w:val="single" w:sz="4" w:space="0" w:color="000000"/>
              <w:right w:val="single" w:sz="4" w:space="0" w:color="000000"/>
            </w:tcBorders>
          </w:tcPr>
          <w:p w14:paraId="68B5F6F5" w14:textId="77777777" w:rsidR="005142AB" w:rsidRDefault="005142AB" w:rsidP="00D6205F">
            <w:pPr>
              <w:pStyle w:val="Textkrper"/>
              <w:numPr>
                <w:ilvl w:val="1"/>
                <w:numId w:val="23"/>
              </w:numPr>
              <w:ind w:left="360"/>
              <w:rPr>
                <w:rFonts w:cs="Arial"/>
                <w:sz w:val="22"/>
                <w:szCs w:val="22"/>
              </w:rPr>
            </w:pPr>
            <w:r>
              <w:rPr>
                <w:rFonts w:cs="Arial"/>
                <w:sz w:val="22"/>
                <w:szCs w:val="22"/>
              </w:rPr>
              <w:t>Vorstellungsrunde: Name, berufliche Funktion, pers. Interesse am Projekt</w:t>
            </w:r>
          </w:p>
          <w:p w14:paraId="68B5F6F6" w14:textId="77777777" w:rsidR="005142AB" w:rsidRDefault="005142AB" w:rsidP="00D6205F">
            <w:pPr>
              <w:pStyle w:val="Textkrper"/>
              <w:numPr>
                <w:ilvl w:val="1"/>
                <w:numId w:val="23"/>
              </w:numPr>
              <w:ind w:left="360"/>
              <w:rPr>
                <w:rFonts w:cs="Arial"/>
                <w:sz w:val="22"/>
                <w:szCs w:val="22"/>
              </w:rPr>
            </w:pPr>
            <w:r>
              <w:rPr>
                <w:rFonts w:cs="Arial"/>
                <w:sz w:val="22"/>
                <w:szCs w:val="22"/>
              </w:rPr>
              <w:t>Tagesordnung: Schritt 1-8, können auch auf zwei bis drei Termine verteilt werden</w:t>
            </w:r>
          </w:p>
          <w:p w14:paraId="68B5F6F7" w14:textId="77777777" w:rsidR="005142AB" w:rsidRDefault="005142AB" w:rsidP="00D6205F">
            <w:pPr>
              <w:pStyle w:val="Textkrper"/>
              <w:numPr>
                <w:ilvl w:val="1"/>
                <w:numId w:val="23"/>
              </w:numPr>
              <w:ind w:left="360"/>
              <w:rPr>
                <w:rFonts w:cs="Arial"/>
                <w:sz w:val="22"/>
                <w:szCs w:val="22"/>
              </w:rPr>
            </w:pPr>
            <w:r>
              <w:rPr>
                <w:rFonts w:cs="Arial"/>
                <w:sz w:val="22"/>
                <w:szCs w:val="22"/>
              </w:rPr>
              <w:t>festlegen, wer Ergebnisprotokoll führt</w:t>
            </w:r>
          </w:p>
          <w:p w14:paraId="68B5F6F8" w14:textId="77777777" w:rsidR="005142AB" w:rsidRDefault="005142AB" w:rsidP="003E0DDB">
            <w:pPr>
              <w:pStyle w:val="Textkrper"/>
              <w:rPr>
                <w:rFonts w:cs="Arial"/>
                <w:sz w:val="22"/>
                <w:szCs w:val="22"/>
              </w:rPr>
            </w:pPr>
          </w:p>
        </w:tc>
      </w:tr>
      <w:tr w:rsidR="005142AB" w14:paraId="68B5F6FD" w14:textId="77777777">
        <w:tc>
          <w:tcPr>
            <w:tcW w:w="14748" w:type="dxa"/>
            <w:gridSpan w:val="4"/>
            <w:tcBorders>
              <w:top w:val="single" w:sz="4" w:space="0" w:color="000000"/>
              <w:left w:val="single" w:sz="4" w:space="0" w:color="000000"/>
              <w:bottom w:val="single" w:sz="4" w:space="0" w:color="000000"/>
              <w:right w:val="single" w:sz="4" w:space="0" w:color="000000"/>
            </w:tcBorders>
          </w:tcPr>
          <w:p w14:paraId="68B5F6FA" w14:textId="77777777" w:rsidR="005142AB" w:rsidRDefault="005142AB" w:rsidP="003E0DDB">
            <w:pPr>
              <w:pStyle w:val="Textkrper"/>
              <w:snapToGrid w:val="0"/>
              <w:jc w:val="center"/>
              <w:rPr>
                <w:rFonts w:cs="Arial"/>
                <w:b/>
                <w:sz w:val="22"/>
                <w:szCs w:val="22"/>
              </w:rPr>
            </w:pPr>
          </w:p>
          <w:p w14:paraId="68B5F6FB" w14:textId="77777777" w:rsidR="005142AB" w:rsidRDefault="005142AB" w:rsidP="003E0DDB">
            <w:pPr>
              <w:pStyle w:val="Textkrper"/>
              <w:jc w:val="center"/>
              <w:rPr>
                <w:rFonts w:cs="Arial"/>
                <w:sz w:val="22"/>
                <w:szCs w:val="22"/>
              </w:rPr>
            </w:pPr>
            <w:r>
              <w:rPr>
                <w:rFonts w:cs="Arial"/>
                <w:b/>
                <w:sz w:val="22"/>
                <w:szCs w:val="22"/>
              </w:rPr>
              <w:t>Thema 2: Basisinformationen zur ECHO-Kampagne vermitteln</w:t>
            </w:r>
          </w:p>
          <w:p w14:paraId="68B5F6FC" w14:textId="77777777" w:rsidR="005142AB" w:rsidRDefault="005142AB" w:rsidP="003E0DDB">
            <w:pPr>
              <w:pStyle w:val="Textkrper"/>
              <w:jc w:val="center"/>
              <w:rPr>
                <w:rFonts w:cs="Arial"/>
                <w:sz w:val="22"/>
                <w:szCs w:val="22"/>
              </w:rPr>
            </w:pPr>
          </w:p>
        </w:tc>
      </w:tr>
      <w:tr w:rsidR="005142AB" w14:paraId="68B5F707" w14:textId="77777777">
        <w:tc>
          <w:tcPr>
            <w:tcW w:w="1311" w:type="dxa"/>
            <w:tcBorders>
              <w:top w:val="single" w:sz="4" w:space="0" w:color="000000"/>
              <w:left w:val="single" w:sz="4" w:space="0" w:color="000000"/>
              <w:bottom w:val="single" w:sz="4" w:space="0" w:color="000000"/>
            </w:tcBorders>
          </w:tcPr>
          <w:p w14:paraId="68B5F6FE" w14:textId="77777777" w:rsidR="005142AB" w:rsidRDefault="005142AB" w:rsidP="003E0DDB">
            <w:pPr>
              <w:pStyle w:val="Textkrper"/>
              <w:rPr>
                <w:rFonts w:cs="Arial"/>
                <w:i/>
                <w:iCs/>
                <w:sz w:val="22"/>
                <w:szCs w:val="22"/>
              </w:rPr>
            </w:pPr>
            <w:r>
              <w:rPr>
                <w:rFonts w:cs="Arial"/>
                <w:sz w:val="22"/>
                <w:szCs w:val="22"/>
              </w:rPr>
              <w:t>30 Min.</w:t>
            </w:r>
          </w:p>
        </w:tc>
        <w:tc>
          <w:tcPr>
            <w:tcW w:w="2601" w:type="dxa"/>
            <w:tcBorders>
              <w:top w:val="single" w:sz="4" w:space="0" w:color="000000"/>
              <w:left w:val="single" w:sz="4" w:space="0" w:color="000000"/>
              <w:bottom w:val="single" w:sz="4" w:space="0" w:color="000000"/>
            </w:tcBorders>
          </w:tcPr>
          <w:p w14:paraId="68B5F6FF" w14:textId="77777777" w:rsidR="005142AB" w:rsidRDefault="005142AB" w:rsidP="003E0DDB">
            <w:pPr>
              <w:pStyle w:val="Textkrper"/>
              <w:rPr>
                <w:rFonts w:cs="Arial"/>
                <w:sz w:val="22"/>
                <w:szCs w:val="22"/>
              </w:rPr>
            </w:pPr>
            <w:r>
              <w:rPr>
                <w:rFonts w:cs="Arial"/>
                <w:i/>
                <w:iCs/>
                <w:sz w:val="22"/>
                <w:szCs w:val="22"/>
              </w:rPr>
              <w:t>Die Teilnehmenden lernen Grundidee, Ziele und Kernelemente der möglichen Kampagne kennen</w:t>
            </w:r>
          </w:p>
        </w:tc>
        <w:tc>
          <w:tcPr>
            <w:tcW w:w="3069" w:type="dxa"/>
            <w:tcBorders>
              <w:top w:val="single" w:sz="4" w:space="0" w:color="000000"/>
              <w:left w:val="single" w:sz="4" w:space="0" w:color="000000"/>
              <w:bottom w:val="single" w:sz="4" w:space="0" w:color="000000"/>
            </w:tcBorders>
          </w:tcPr>
          <w:p w14:paraId="68B5F700" w14:textId="77777777" w:rsidR="005142AB" w:rsidRDefault="005142AB" w:rsidP="00D6205F">
            <w:pPr>
              <w:pStyle w:val="Textkrper"/>
              <w:numPr>
                <w:ilvl w:val="0"/>
                <w:numId w:val="25"/>
              </w:numPr>
              <w:rPr>
                <w:rFonts w:cs="Arial"/>
                <w:sz w:val="22"/>
                <w:szCs w:val="22"/>
              </w:rPr>
            </w:pPr>
            <w:r>
              <w:rPr>
                <w:rFonts w:cs="Arial"/>
                <w:sz w:val="22"/>
                <w:szCs w:val="22"/>
              </w:rPr>
              <w:t xml:space="preserve">Kurzvortrag </w:t>
            </w:r>
          </w:p>
          <w:p w14:paraId="68B5F701" w14:textId="77777777" w:rsidR="005142AB" w:rsidRDefault="005142AB" w:rsidP="00D6205F">
            <w:pPr>
              <w:pStyle w:val="Textkrper"/>
              <w:numPr>
                <w:ilvl w:val="0"/>
                <w:numId w:val="25"/>
              </w:numPr>
              <w:rPr>
                <w:rFonts w:cs="Arial"/>
                <w:sz w:val="22"/>
                <w:szCs w:val="22"/>
              </w:rPr>
            </w:pPr>
            <w:r>
              <w:rPr>
                <w:rFonts w:cs="Arial"/>
                <w:sz w:val="22"/>
                <w:szCs w:val="22"/>
              </w:rPr>
              <w:t xml:space="preserve">Fragen der Teilnehmenden </w:t>
            </w:r>
          </w:p>
          <w:p w14:paraId="68B5F702" w14:textId="77777777" w:rsidR="005142AB" w:rsidRDefault="005142AB" w:rsidP="00D6205F">
            <w:pPr>
              <w:pStyle w:val="Textkrper"/>
              <w:numPr>
                <w:ilvl w:val="0"/>
                <w:numId w:val="25"/>
              </w:numPr>
              <w:rPr>
                <w:rFonts w:cs="Arial"/>
                <w:sz w:val="22"/>
                <w:szCs w:val="22"/>
              </w:rPr>
            </w:pPr>
            <w:r>
              <w:rPr>
                <w:rFonts w:cs="Arial"/>
                <w:sz w:val="22"/>
                <w:szCs w:val="22"/>
              </w:rPr>
              <w:t>Diskussion</w:t>
            </w:r>
          </w:p>
        </w:tc>
        <w:tc>
          <w:tcPr>
            <w:tcW w:w="7767" w:type="dxa"/>
            <w:tcBorders>
              <w:top w:val="single" w:sz="4" w:space="0" w:color="000000"/>
              <w:left w:val="single" w:sz="4" w:space="0" w:color="000000"/>
              <w:bottom w:val="single" w:sz="4" w:space="0" w:color="000000"/>
              <w:right w:val="single" w:sz="4" w:space="0" w:color="000000"/>
            </w:tcBorders>
          </w:tcPr>
          <w:p w14:paraId="68B5F703" w14:textId="77777777" w:rsidR="005142AB" w:rsidRPr="00A074C5" w:rsidRDefault="005142AB" w:rsidP="003E0DDB">
            <w:pPr>
              <w:pStyle w:val="Textkrper"/>
              <w:rPr>
                <w:rFonts w:cs="Arial"/>
                <w:sz w:val="22"/>
                <w:szCs w:val="22"/>
              </w:rPr>
            </w:pPr>
            <w:r w:rsidRPr="00A074C5">
              <w:rPr>
                <w:rFonts w:cs="Arial"/>
                <w:sz w:val="22"/>
                <w:szCs w:val="22"/>
              </w:rPr>
              <w:t xml:space="preserve">Kurzvortrag: </w:t>
            </w:r>
          </w:p>
          <w:p w14:paraId="68B5F704" w14:textId="3BFBF790" w:rsidR="005142AB" w:rsidRPr="00A074C5" w:rsidRDefault="005142AB" w:rsidP="00D6205F">
            <w:pPr>
              <w:pStyle w:val="Textkrper"/>
              <w:numPr>
                <w:ilvl w:val="1"/>
                <w:numId w:val="23"/>
              </w:numPr>
              <w:ind w:left="360"/>
              <w:rPr>
                <w:rFonts w:cs="Arial"/>
                <w:sz w:val="22"/>
                <w:szCs w:val="22"/>
              </w:rPr>
            </w:pPr>
            <w:r w:rsidRPr="00A074C5">
              <w:rPr>
                <w:rFonts w:cs="Arial"/>
                <w:sz w:val="22"/>
                <w:szCs w:val="22"/>
              </w:rPr>
              <w:t xml:space="preserve">siehe </w:t>
            </w:r>
            <w:r w:rsidR="00426DE2">
              <w:rPr>
                <w:rFonts w:cs="Arial"/>
                <w:sz w:val="22"/>
                <w:szCs w:val="22"/>
              </w:rPr>
              <w:t xml:space="preserve">in den </w:t>
            </w:r>
            <w:r w:rsidRPr="00A074C5">
              <w:rPr>
                <w:rFonts w:cs="Arial"/>
                <w:sz w:val="22"/>
                <w:szCs w:val="22"/>
              </w:rPr>
              <w:t>Praxismaterialien</w:t>
            </w:r>
            <w:r w:rsidR="00426DE2">
              <w:rPr>
                <w:rFonts w:cs="Arial"/>
                <w:sz w:val="22"/>
                <w:szCs w:val="22"/>
              </w:rPr>
              <w:t xml:space="preserve"> „Präsentation Echo Kampagne“</w:t>
            </w:r>
            <w:r w:rsidRPr="00A074C5">
              <w:rPr>
                <w:rFonts w:cs="Arial"/>
                <w:sz w:val="22"/>
                <w:szCs w:val="22"/>
              </w:rPr>
              <w:t>)</w:t>
            </w:r>
          </w:p>
          <w:p w14:paraId="68B5F705" w14:textId="77777777" w:rsidR="005142AB" w:rsidRPr="00A074C5" w:rsidRDefault="005142AB" w:rsidP="00D6205F">
            <w:pPr>
              <w:pStyle w:val="Textkrper"/>
              <w:numPr>
                <w:ilvl w:val="1"/>
                <w:numId w:val="23"/>
              </w:numPr>
              <w:ind w:left="360"/>
              <w:rPr>
                <w:rFonts w:cs="Arial"/>
                <w:sz w:val="22"/>
                <w:szCs w:val="22"/>
              </w:rPr>
            </w:pPr>
            <w:r w:rsidRPr="00A074C5">
              <w:rPr>
                <w:rFonts w:cs="Arial"/>
                <w:sz w:val="22"/>
                <w:szCs w:val="22"/>
              </w:rPr>
              <w:t>Fragen, die hier noch nicht gleich aufgegriffen/geklärt werden können, werden unter der Überschrift „Fragenspeicher“ auf Flipchart notiert.</w:t>
            </w:r>
          </w:p>
          <w:p w14:paraId="68B5F706" w14:textId="77777777" w:rsidR="005142AB" w:rsidRPr="00A074C5" w:rsidRDefault="005142AB" w:rsidP="003E0DDB">
            <w:pPr>
              <w:pStyle w:val="Textkrper"/>
              <w:rPr>
                <w:rFonts w:cs="Arial"/>
                <w:sz w:val="22"/>
                <w:szCs w:val="22"/>
              </w:rPr>
            </w:pPr>
          </w:p>
        </w:tc>
      </w:tr>
    </w:tbl>
    <w:p w14:paraId="68B5F708" w14:textId="77777777" w:rsidR="005142AB" w:rsidRDefault="005142AB">
      <w:r>
        <w:br w:type="page"/>
      </w:r>
    </w:p>
    <w:tbl>
      <w:tblPr>
        <w:tblW w:w="14748" w:type="dxa"/>
        <w:tblInd w:w="-323" w:type="dxa"/>
        <w:tblLayout w:type="fixed"/>
        <w:tblLook w:val="0000" w:firstRow="0" w:lastRow="0" w:firstColumn="0" w:lastColumn="0" w:noHBand="0" w:noVBand="0"/>
      </w:tblPr>
      <w:tblGrid>
        <w:gridCol w:w="1311"/>
        <w:gridCol w:w="2601"/>
        <w:gridCol w:w="3210"/>
        <w:gridCol w:w="7626"/>
      </w:tblGrid>
      <w:tr w:rsidR="005142AB" w14:paraId="68B5F70A" w14:textId="77777777">
        <w:tc>
          <w:tcPr>
            <w:tcW w:w="14748" w:type="dxa"/>
            <w:gridSpan w:val="4"/>
            <w:tcBorders>
              <w:top w:val="single" w:sz="4" w:space="0" w:color="000000"/>
              <w:left w:val="single" w:sz="4" w:space="0" w:color="000000"/>
              <w:bottom w:val="single" w:sz="4" w:space="0" w:color="000000"/>
              <w:right w:val="single" w:sz="4" w:space="0" w:color="000000"/>
            </w:tcBorders>
            <w:shd w:val="clear" w:color="auto" w:fill="BFBFBF"/>
          </w:tcPr>
          <w:p w14:paraId="68B5F709" w14:textId="77777777" w:rsidR="005142AB" w:rsidRDefault="005142AB" w:rsidP="00DE1C02">
            <w:pPr>
              <w:pStyle w:val="Textkrper"/>
              <w:jc w:val="center"/>
              <w:rPr>
                <w:rFonts w:cs="Arial"/>
                <w:b/>
                <w:bCs/>
                <w:sz w:val="22"/>
                <w:szCs w:val="22"/>
              </w:rPr>
            </w:pPr>
            <w:r>
              <w:rPr>
                <w:rFonts w:cs="Arial"/>
                <w:b/>
                <w:bCs/>
                <w:sz w:val="22"/>
                <w:szCs w:val="22"/>
              </w:rPr>
              <w:t xml:space="preserve">Initialworkshop ECHO-Projekt an der Hochschule </w:t>
            </w:r>
          </w:p>
        </w:tc>
      </w:tr>
      <w:tr w:rsidR="005142AB" w14:paraId="68B5F710" w14:textId="77777777">
        <w:tc>
          <w:tcPr>
            <w:tcW w:w="1311" w:type="dxa"/>
            <w:tcBorders>
              <w:top w:val="single" w:sz="4" w:space="0" w:color="000000"/>
              <w:left w:val="single" w:sz="4" w:space="0" w:color="000000"/>
              <w:bottom w:val="single" w:sz="4" w:space="0" w:color="000000"/>
            </w:tcBorders>
          </w:tcPr>
          <w:p w14:paraId="68B5F70B" w14:textId="77777777" w:rsidR="005142AB" w:rsidRDefault="005142AB" w:rsidP="003E0DDB">
            <w:pPr>
              <w:pStyle w:val="Textkrper"/>
              <w:rPr>
                <w:rFonts w:cs="Arial"/>
                <w:b/>
                <w:sz w:val="22"/>
                <w:szCs w:val="22"/>
              </w:rPr>
            </w:pPr>
            <w:r>
              <w:rPr>
                <w:rFonts w:cs="Arial"/>
                <w:b/>
                <w:sz w:val="22"/>
                <w:szCs w:val="22"/>
              </w:rPr>
              <w:t>Zeit-</w:t>
            </w:r>
          </w:p>
          <w:p w14:paraId="68B5F70C" w14:textId="77777777" w:rsidR="005142AB" w:rsidRDefault="005142AB" w:rsidP="003E0DDB">
            <w:pPr>
              <w:pStyle w:val="Textkrper"/>
              <w:rPr>
                <w:rFonts w:cs="Arial"/>
                <w:b/>
                <w:i/>
                <w:sz w:val="22"/>
                <w:szCs w:val="22"/>
              </w:rPr>
            </w:pPr>
            <w:r>
              <w:rPr>
                <w:rFonts w:cs="Arial"/>
                <w:b/>
                <w:sz w:val="22"/>
                <w:szCs w:val="22"/>
              </w:rPr>
              <w:t>Bedarf</w:t>
            </w:r>
          </w:p>
        </w:tc>
        <w:tc>
          <w:tcPr>
            <w:tcW w:w="2601" w:type="dxa"/>
            <w:tcBorders>
              <w:top w:val="single" w:sz="4" w:space="0" w:color="000000"/>
              <w:left w:val="single" w:sz="4" w:space="0" w:color="000000"/>
              <w:bottom w:val="single" w:sz="4" w:space="0" w:color="000000"/>
            </w:tcBorders>
          </w:tcPr>
          <w:p w14:paraId="68B5F70D" w14:textId="77777777" w:rsidR="005142AB" w:rsidRDefault="005142AB" w:rsidP="003E0DDB">
            <w:pPr>
              <w:pStyle w:val="Textkrper"/>
              <w:rPr>
                <w:rFonts w:cs="Arial"/>
                <w:b/>
                <w:sz w:val="22"/>
                <w:szCs w:val="22"/>
              </w:rPr>
            </w:pPr>
            <w:r>
              <w:rPr>
                <w:rFonts w:cs="Arial"/>
                <w:b/>
                <w:i/>
                <w:sz w:val="22"/>
                <w:szCs w:val="22"/>
              </w:rPr>
              <w:t>Ziel(e)</w:t>
            </w:r>
          </w:p>
        </w:tc>
        <w:tc>
          <w:tcPr>
            <w:tcW w:w="3210" w:type="dxa"/>
            <w:tcBorders>
              <w:top w:val="single" w:sz="4" w:space="0" w:color="000000"/>
              <w:left w:val="single" w:sz="4" w:space="0" w:color="000000"/>
              <w:bottom w:val="single" w:sz="4" w:space="0" w:color="000000"/>
            </w:tcBorders>
          </w:tcPr>
          <w:p w14:paraId="68B5F70E" w14:textId="77777777" w:rsidR="005142AB" w:rsidRDefault="005142AB" w:rsidP="003E0DDB">
            <w:pPr>
              <w:pStyle w:val="Textkrper"/>
              <w:rPr>
                <w:rFonts w:cs="Arial"/>
                <w:b/>
                <w:sz w:val="22"/>
                <w:szCs w:val="22"/>
              </w:rPr>
            </w:pPr>
            <w:r>
              <w:rPr>
                <w:rFonts w:cs="Arial"/>
                <w:b/>
                <w:sz w:val="22"/>
                <w:szCs w:val="22"/>
              </w:rPr>
              <w:t>Arbeitsschritte</w:t>
            </w:r>
          </w:p>
        </w:tc>
        <w:tc>
          <w:tcPr>
            <w:tcW w:w="7626" w:type="dxa"/>
            <w:tcBorders>
              <w:top w:val="single" w:sz="4" w:space="0" w:color="000000"/>
              <w:left w:val="single" w:sz="4" w:space="0" w:color="000000"/>
              <w:bottom w:val="single" w:sz="4" w:space="0" w:color="000000"/>
              <w:right w:val="single" w:sz="4" w:space="0" w:color="000000"/>
            </w:tcBorders>
          </w:tcPr>
          <w:p w14:paraId="68B5F70F" w14:textId="77777777" w:rsidR="005142AB" w:rsidRDefault="005142AB" w:rsidP="003E0DDB">
            <w:pPr>
              <w:pStyle w:val="Textkrper"/>
              <w:rPr>
                <w:rFonts w:cs="Arial"/>
                <w:b/>
                <w:bCs/>
                <w:sz w:val="22"/>
                <w:szCs w:val="22"/>
              </w:rPr>
            </w:pPr>
            <w:r>
              <w:rPr>
                <w:rFonts w:cs="Arial"/>
                <w:b/>
                <w:sz w:val="22"/>
                <w:szCs w:val="22"/>
              </w:rPr>
              <w:t>Erläuterungen/Material</w:t>
            </w:r>
          </w:p>
        </w:tc>
      </w:tr>
      <w:tr w:rsidR="005142AB" w14:paraId="68B5F714" w14:textId="77777777">
        <w:tc>
          <w:tcPr>
            <w:tcW w:w="14748" w:type="dxa"/>
            <w:gridSpan w:val="4"/>
            <w:tcBorders>
              <w:top w:val="single" w:sz="4" w:space="0" w:color="000000"/>
              <w:left w:val="single" w:sz="4" w:space="0" w:color="000000"/>
              <w:bottom w:val="single" w:sz="4" w:space="0" w:color="000000"/>
              <w:right w:val="single" w:sz="4" w:space="0" w:color="000000"/>
            </w:tcBorders>
          </w:tcPr>
          <w:p w14:paraId="68B5F711" w14:textId="77777777" w:rsidR="005142AB" w:rsidRDefault="005142AB" w:rsidP="003E0DDB">
            <w:pPr>
              <w:pStyle w:val="Textkrper"/>
              <w:snapToGrid w:val="0"/>
              <w:jc w:val="center"/>
              <w:rPr>
                <w:rFonts w:cs="Arial"/>
                <w:b/>
                <w:bCs/>
                <w:sz w:val="22"/>
                <w:szCs w:val="22"/>
              </w:rPr>
            </w:pPr>
          </w:p>
          <w:p w14:paraId="68B5F712" w14:textId="77777777" w:rsidR="005142AB" w:rsidRDefault="005142AB" w:rsidP="003E0DDB">
            <w:pPr>
              <w:pStyle w:val="Textkrper"/>
              <w:jc w:val="center"/>
              <w:rPr>
                <w:rFonts w:cs="Arial"/>
                <w:sz w:val="22"/>
                <w:szCs w:val="22"/>
              </w:rPr>
            </w:pPr>
            <w:r>
              <w:rPr>
                <w:rFonts w:cs="Arial"/>
                <w:b/>
                <w:bCs/>
                <w:sz w:val="22"/>
                <w:szCs w:val="22"/>
              </w:rPr>
              <w:t>Thema 3: Zielgebäude, -gruppen, -</w:t>
            </w:r>
            <w:proofErr w:type="spellStart"/>
            <w:r>
              <w:rPr>
                <w:rFonts w:cs="Arial"/>
                <w:b/>
                <w:bCs/>
                <w:sz w:val="22"/>
                <w:szCs w:val="22"/>
              </w:rPr>
              <w:t>verhaltensweisen</w:t>
            </w:r>
            <w:proofErr w:type="spellEnd"/>
            <w:r>
              <w:rPr>
                <w:rFonts w:cs="Arial"/>
                <w:b/>
                <w:bCs/>
                <w:sz w:val="22"/>
                <w:szCs w:val="22"/>
              </w:rPr>
              <w:t xml:space="preserve"> benennen – Kernteam erweitern</w:t>
            </w:r>
          </w:p>
          <w:p w14:paraId="68B5F713" w14:textId="77777777" w:rsidR="005142AB" w:rsidRDefault="005142AB" w:rsidP="003E0DDB">
            <w:pPr>
              <w:pStyle w:val="Textkrper"/>
              <w:jc w:val="center"/>
              <w:rPr>
                <w:rFonts w:cs="Arial"/>
                <w:sz w:val="22"/>
                <w:szCs w:val="22"/>
              </w:rPr>
            </w:pPr>
          </w:p>
        </w:tc>
      </w:tr>
      <w:tr w:rsidR="005142AB" w14:paraId="68B5F723" w14:textId="77777777">
        <w:tc>
          <w:tcPr>
            <w:tcW w:w="1311" w:type="dxa"/>
            <w:tcBorders>
              <w:top w:val="single" w:sz="4" w:space="0" w:color="000000"/>
              <w:left w:val="single" w:sz="4" w:space="0" w:color="000000"/>
              <w:bottom w:val="single" w:sz="4" w:space="0" w:color="000000"/>
            </w:tcBorders>
          </w:tcPr>
          <w:p w14:paraId="68B5F715" w14:textId="77777777" w:rsidR="005142AB" w:rsidRDefault="005142AB" w:rsidP="003E0DDB">
            <w:pPr>
              <w:pStyle w:val="Textkrper"/>
              <w:rPr>
                <w:rFonts w:cs="Arial"/>
                <w:i/>
                <w:sz w:val="22"/>
                <w:szCs w:val="22"/>
              </w:rPr>
            </w:pPr>
            <w:r>
              <w:rPr>
                <w:rFonts w:cs="Arial"/>
                <w:sz w:val="22"/>
                <w:szCs w:val="22"/>
              </w:rPr>
              <w:t>60 Min.</w:t>
            </w:r>
          </w:p>
        </w:tc>
        <w:tc>
          <w:tcPr>
            <w:tcW w:w="2601" w:type="dxa"/>
            <w:tcBorders>
              <w:top w:val="single" w:sz="4" w:space="0" w:color="000000"/>
              <w:left w:val="single" w:sz="4" w:space="0" w:color="000000"/>
              <w:bottom w:val="single" w:sz="4" w:space="0" w:color="000000"/>
            </w:tcBorders>
          </w:tcPr>
          <w:p w14:paraId="68B5F716" w14:textId="77777777" w:rsidR="005142AB" w:rsidRDefault="005142AB" w:rsidP="003E0DDB">
            <w:pPr>
              <w:pStyle w:val="Textkrper"/>
              <w:rPr>
                <w:rFonts w:cs="Arial"/>
                <w:iCs/>
              </w:rPr>
            </w:pPr>
            <w:r>
              <w:rPr>
                <w:rFonts w:cs="Arial"/>
                <w:i/>
                <w:sz w:val="22"/>
                <w:szCs w:val="22"/>
              </w:rPr>
              <w:t>Die Teilnehmenden entscheiden, welche Gebäude in die Kampagne einbezogen werden. Weiterhin entwickeln sie ein differenziertes Bild, an welche Zielgruppen in den Gebäuden sich die Kampagne richtet und welche Personen dieser Gruppen konkret aktiv einbezogen werden sollen.</w:t>
            </w:r>
          </w:p>
        </w:tc>
        <w:tc>
          <w:tcPr>
            <w:tcW w:w="3210" w:type="dxa"/>
            <w:tcBorders>
              <w:top w:val="single" w:sz="4" w:space="0" w:color="000000"/>
              <w:left w:val="single" w:sz="4" w:space="0" w:color="000000"/>
              <w:bottom w:val="single" w:sz="4" w:space="0" w:color="000000"/>
            </w:tcBorders>
          </w:tcPr>
          <w:p w14:paraId="68B5F717" w14:textId="77777777" w:rsidR="005142AB" w:rsidRDefault="005142AB" w:rsidP="00D6205F">
            <w:pPr>
              <w:pStyle w:val="FarbigeListe-Akzent11"/>
              <w:numPr>
                <w:ilvl w:val="0"/>
                <w:numId w:val="31"/>
              </w:numPr>
              <w:spacing w:after="0" w:line="240" w:lineRule="auto"/>
              <w:rPr>
                <w:rFonts w:ascii="Arial" w:hAnsi="Arial" w:cs="Arial"/>
                <w:iCs/>
              </w:rPr>
            </w:pPr>
            <w:r>
              <w:rPr>
                <w:rFonts w:ascii="Arial" w:hAnsi="Arial" w:cs="Arial"/>
                <w:iCs/>
              </w:rPr>
              <w:t>Auswahl, Begrenzung oder Erweiterung der Kampagnengebäude</w:t>
            </w:r>
          </w:p>
          <w:p w14:paraId="68B5F718" w14:textId="77777777" w:rsidR="005142AB" w:rsidRDefault="005142AB" w:rsidP="00D6205F">
            <w:pPr>
              <w:pStyle w:val="FarbigeListe-Akzent11"/>
              <w:numPr>
                <w:ilvl w:val="0"/>
                <w:numId w:val="31"/>
              </w:numPr>
              <w:spacing w:after="0" w:line="240" w:lineRule="auto"/>
              <w:rPr>
                <w:rFonts w:ascii="Arial" w:hAnsi="Arial" w:cs="Arial"/>
                <w:iCs/>
              </w:rPr>
            </w:pPr>
            <w:r>
              <w:rPr>
                <w:rFonts w:ascii="Arial" w:hAnsi="Arial" w:cs="Arial"/>
                <w:iCs/>
              </w:rPr>
              <w:t>Sammeln der Personengruppen, die im Kampagnen-gebäude arbeiten, und entscheiden, welche zu den Zielgruppen gehören</w:t>
            </w:r>
          </w:p>
          <w:p w14:paraId="68B5F719" w14:textId="77777777" w:rsidR="005142AB" w:rsidRDefault="005142AB" w:rsidP="00D6205F">
            <w:pPr>
              <w:pStyle w:val="FarbigeListe-Akzent11"/>
              <w:numPr>
                <w:ilvl w:val="0"/>
                <w:numId w:val="31"/>
              </w:numPr>
              <w:spacing w:after="0" w:line="240" w:lineRule="auto"/>
              <w:rPr>
                <w:rFonts w:cs="Arial"/>
              </w:rPr>
            </w:pPr>
            <w:r>
              <w:rPr>
                <w:rFonts w:ascii="Arial" w:hAnsi="Arial" w:cs="Arial"/>
                <w:iCs/>
              </w:rPr>
              <w:t>Sammeln von wichtigen</w:t>
            </w:r>
            <w:r>
              <w:rPr>
                <w:rFonts w:ascii="Arial" w:hAnsi="Arial" w:cs="Arial"/>
              </w:rPr>
              <w:t xml:space="preserve"> Ansprech- / Schlüsselpersonen bei diesen Zielgruppen </w:t>
            </w:r>
          </w:p>
          <w:p w14:paraId="68B5F71A" w14:textId="77777777" w:rsidR="005142AB" w:rsidRDefault="005142AB" w:rsidP="00D6205F">
            <w:pPr>
              <w:pStyle w:val="Textkrper"/>
              <w:numPr>
                <w:ilvl w:val="0"/>
                <w:numId w:val="31"/>
              </w:numPr>
              <w:rPr>
                <w:rFonts w:cs="Arial"/>
                <w:sz w:val="22"/>
                <w:szCs w:val="22"/>
              </w:rPr>
            </w:pPr>
            <w:r>
              <w:rPr>
                <w:rFonts w:cs="Arial"/>
                <w:sz w:val="22"/>
                <w:szCs w:val="22"/>
              </w:rPr>
              <w:t>Festlegung, wie diese Personen in den ECHO-Prozess einbezogen werden sollen und wer noch für das Kernteam gewonnen werden soll</w:t>
            </w:r>
          </w:p>
          <w:p w14:paraId="68B5F71B" w14:textId="77777777" w:rsidR="005142AB" w:rsidRDefault="005142AB" w:rsidP="00D6205F">
            <w:pPr>
              <w:pStyle w:val="Textkrper"/>
              <w:numPr>
                <w:ilvl w:val="0"/>
                <w:numId w:val="31"/>
              </w:numPr>
              <w:rPr>
                <w:rFonts w:cs="Arial"/>
                <w:iCs/>
              </w:rPr>
            </w:pPr>
            <w:r>
              <w:rPr>
                <w:rFonts w:cs="Arial"/>
                <w:sz w:val="22"/>
                <w:szCs w:val="22"/>
              </w:rPr>
              <w:t>Benennen der Zielverhaltens-weisen für jede Zielgruppe</w:t>
            </w:r>
          </w:p>
        </w:tc>
        <w:tc>
          <w:tcPr>
            <w:tcW w:w="7626" w:type="dxa"/>
            <w:tcBorders>
              <w:top w:val="single" w:sz="4" w:space="0" w:color="000000"/>
              <w:left w:val="single" w:sz="4" w:space="0" w:color="000000"/>
              <w:bottom w:val="single" w:sz="4" w:space="0" w:color="000000"/>
              <w:right w:val="single" w:sz="4" w:space="0" w:color="000000"/>
            </w:tcBorders>
          </w:tcPr>
          <w:p w14:paraId="68B5F71C" w14:textId="77777777" w:rsidR="005142AB" w:rsidRPr="008B51C8" w:rsidRDefault="005142AB" w:rsidP="00D6205F">
            <w:pPr>
              <w:pStyle w:val="FarbigeListe-Akzent11"/>
              <w:numPr>
                <w:ilvl w:val="1"/>
                <w:numId w:val="23"/>
              </w:numPr>
              <w:spacing w:after="0" w:line="240" w:lineRule="auto"/>
              <w:ind w:left="360"/>
              <w:rPr>
                <w:rFonts w:ascii="Arial" w:hAnsi="Arial" w:cs="Arial"/>
                <w:iCs/>
                <w:color w:val="000000"/>
              </w:rPr>
            </w:pPr>
            <w:r w:rsidRPr="008B51C8">
              <w:rPr>
                <w:rFonts w:ascii="Arial" w:hAnsi="Arial" w:cs="Arial"/>
                <w:iCs/>
                <w:color w:val="000000"/>
              </w:rPr>
              <w:t xml:space="preserve">Gebäudeauswahl: Ergebnisse aus </w:t>
            </w:r>
            <w:r>
              <w:rPr>
                <w:rFonts w:ascii="Arial" w:hAnsi="Arial" w:cs="Arial"/>
                <w:iCs/>
                <w:color w:val="000000"/>
              </w:rPr>
              <w:t>der Erkundungsphase</w:t>
            </w:r>
            <w:r w:rsidRPr="008B51C8">
              <w:rPr>
                <w:rFonts w:ascii="Arial" w:hAnsi="Arial" w:cs="Arial"/>
                <w:iCs/>
                <w:color w:val="000000"/>
              </w:rPr>
              <w:t xml:space="preserve">. vorstellen/visualisieren und gemeinsam ergänzen/auswählen (etwa über Punktabfrage, zu </w:t>
            </w:r>
            <w:r w:rsidRPr="008B51C8">
              <w:rPr>
                <w:rFonts w:ascii="Arial" w:hAnsi="Arial" w:cs="Arial"/>
                <w:bCs/>
                <w:color w:val="000000"/>
              </w:rPr>
              <w:t>Zielgebäude, -gruppen, -</w:t>
            </w:r>
            <w:proofErr w:type="spellStart"/>
            <w:r w:rsidRPr="008B51C8">
              <w:rPr>
                <w:rFonts w:ascii="Arial" w:hAnsi="Arial" w:cs="Arial"/>
                <w:bCs/>
                <w:color w:val="000000"/>
              </w:rPr>
              <w:t>verhaltensweisen</w:t>
            </w:r>
            <w:proofErr w:type="spellEnd"/>
            <w:r w:rsidRPr="008B51C8">
              <w:rPr>
                <w:rFonts w:ascii="Arial" w:hAnsi="Arial" w:cs="Arial"/>
                <w:iCs/>
                <w:color w:val="000000"/>
              </w:rPr>
              <w:t>)</w:t>
            </w:r>
          </w:p>
          <w:p w14:paraId="68B5F71D" w14:textId="4C9E07DF" w:rsidR="005142AB" w:rsidRPr="008B51C8" w:rsidRDefault="005142AB" w:rsidP="00D6205F">
            <w:pPr>
              <w:pStyle w:val="FarbigeListe-Akzent11"/>
              <w:numPr>
                <w:ilvl w:val="1"/>
                <w:numId w:val="23"/>
              </w:numPr>
              <w:spacing w:after="0" w:line="240" w:lineRule="auto"/>
              <w:ind w:left="360"/>
              <w:rPr>
                <w:rFonts w:ascii="Arial" w:hAnsi="Arial" w:cs="Arial"/>
                <w:iCs/>
                <w:color w:val="000000"/>
              </w:rPr>
            </w:pPr>
            <w:r w:rsidRPr="008B51C8">
              <w:rPr>
                <w:rFonts w:ascii="Arial" w:hAnsi="Arial" w:cs="Arial"/>
                <w:iCs/>
                <w:color w:val="000000"/>
              </w:rPr>
              <w:t>Die Personengruppen werden als Mindmap auf ein Flipchart (s.</w:t>
            </w:r>
            <w:r w:rsidRPr="008B51C8">
              <w:rPr>
                <w:rFonts w:ascii="Arial" w:hAnsi="Arial" w:cs="Arial"/>
                <w:b/>
                <w:bCs/>
                <w:color w:val="000000"/>
              </w:rPr>
              <w:t xml:space="preserve"> </w:t>
            </w:r>
            <w:r w:rsidRPr="008B51C8">
              <w:rPr>
                <w:rFonts w:ascii="Arial" w:hAnsi="Arial" w:cs="Arial"/>
                <w:iCs/>
                <w:color w:val="000000"/>
              </w:rPr>
              <w:t>Praxismaterialien:</w:t>
            </w:r>
            <w:r w:rsidR="004B5772">
              <w:rPr>
                <w:rFonts w:ascii="Arial" w:hAnsi="Arial" w:cs="Arial"/>
                <w:iCs/>
                <w:color w:val="000000"/>
              </w:rPr>
              <w:t xml:space="preserve"> </w:t>
            </w:r>
            <w:r w:rsidR="009909AA" w:rsidRPr="009909AA">
              <w:rPr>
                <w:rFonts w:ascii="Arial" w:hAnsi="Arial" w:cs="Arial"/>
                <w:color w:val="000000"/>
              </w:rPr>
              <w:t>Flipchart „Mindmap Zielgruppen“</w:t>
            </w:r>
            <w:r w:rsidRPr="009909AA">
              <w:rPr>
                <w:rFonts w:ascii="Arial" w:hAnsi="Arial" w:cs="Arial"/>
                <w:color w:val="000000"/>
              </w:rPr>
              <w:t>)</w:t>
            </w:r>
            <w:r w:rsidRPr="008B51C8">
              <w:rPr>
                <w:rFonts w:ascii="Arial" w:hAnsi="Arial" w:cs="Arial"/>
                <w:iCs/>
                <w:color w:val="000000"/>
              </w:rPr>
              <w:t xml:space="preserve"> </w:t>
            </w:r>
            <w:r>
              <w:rPr>
                <w:rFonts w:ascii="Arial" w:hAnsi="Arial" w:cs="Arial"/>
                <w:iCs/>
                <w:color w:val="000000"/>
              </w:rPr>
              <w:t>a</w:t>
            </w:r>
            <w:r w:rsidRPr="008B51C8">
              <w:rPr>
                <w:rFonts w:ascii="Arial" w:hAnsi="Arial" w:cs="Arial"/>
                <w:iCs/>
                <w:color w:val="000000"/>
              </w:rPr>
              <w:t>ufgemalt, die ausgewählten Zielgruppen werden markiert.</w:t>
            </w:r>
          </w:p>
          <w:p w14:paraId="68B5F71E" w14:textId="7EDF96F2" w:rsidR="005142AB" w:rsidRPr="008B51C8" w:rsidRDefault="005142AB" w:rsidP="00D6205F">
            <w:pPr>
              <w:pStyle w:val="FarbigeListe-Akzent11"/>
              <w:numPr>
                <w:ilvl w:val="1"/>
                <w:numId w:val="23"/>
              </w:numPr>
              <w:spacing w:after="0" w:line="240" w:lineRule="auto"/>
              <w:ind w:left="360"/>
              <w:rPr>
                <w:rFonts w:ascii="Arial" w:hAnsi="Arial" w:cs="Arial"/>
                <w:iCs/>
                <w:color w:val="000000"/>
              </w:rPr>
            </w:pPr>
            <w:r w:rsidRPr="008B51C8">
              <w:rPr>
                <w:rFonts w:ascii="Arial" w:hAnsi="Arial" w:cs="Arial"/>
                <w:iCs/>
                <w:color w:val="000000"/>
              </w:rPr>
              <w:t xml:space="preserve">Auf einem Arbeitsblatt werden für jede Zielgruppe zentrale Ansprechpersonen gesammelt. (s. </w:t>
            </w:r>
            <w:r w:rsidR="00A56D1E">
              <w:rPr>
                <w:rFonts w:ascii="Arial" w:hAnsi="Arial" w:cs="Arial"/>
                <w:iCs/>
                <w:color w:val="000000"/>
              </w:rPr>
              <w:t xml:space="preserve">in den </w:t>
            </w:r>
            <w:r w:rsidRPr="008B51C8">
              <w:rPr>
                <w:rFonts w:ascii="Arial" w:hAnsi="Arial" w:cs="Arial"/>
                <w:iCs/>
                <w:color w:val="000000"/>
              </w:rPr>
              <w:t>Praxismaterialien</w:t>
            </w:r>
            <w:r w:rsidR="00446F5C">
              <w:rPr>
                <w:rFonts w:ascii="Arial" w:hAnsi="Arial" w:cs="Arial"/>
                <w:iCs/>
                <w:color w:val="000000"/>
              </w:rPr>
              <w:t>:</w:t>
            </w:r>
            <w:r w:rsidR="00A56D1E">
              <w:rPr>
                <w:rFonts w:ascii="Arial" w:hAnsi="Arial" w:cs="Arial"/>
                <w:iCs/>
                <w:color w:val="000000"/>
              </w:rPr>
              <w:t xml:space="preserve"> </w:t>
            </w:r>
            <w:r w:rsidR="00690824">
              <w:rPr>
                <w:rFonts w:ascii="Arial" w:hAnsi="Arial" w:cs="Arial"/>
                <w:iCs/>
                <w:color w:val="000000"/>
              </w:rPr>
              <w:t xml:space="preserve">Arbeitsblatt </w:t>
            </w:r>
            <w:r w:rsidR="00A56D1E">
              <w:rPr>
                <w:rFonts w:ascii="Arial" w:hAnsi="Arial" w:cs="Arial"/>
                <w:iCs/>
                <w:color w:val="000000"/>
              </w:rPr>
              <w:t>Zielgruppen Kernteam)</w:t>
            </w:r>
          </w:p>
          <w:p w14:paraId="68B5F71F" w14:textId="77777777" w:rsidR="005142AB" w:rsidRPr="008B51C8" w:rsidRDefault="005142AB" w:rsidP="00D6205F">
            <w:pPr>
              <w:pStyle w:val="FarbigeListe-Akzent11"/>
              <w:numPr>
                <w:ilvl w:val="1"/>
                <w:numId w:val="23"/>
              </w:numPr>
              <w:spacing w:after="0" w:line="240" w:lineRule="auto"/>
              <w:ind w:left="360"/>
              <w:rPr>
                <w:rFonts w:ascii="Arial" w:hAnsi="Arial" w:cs="Arial"/>
                <w:iCs/>
              </w:rPr>
            </w:pPr>
            <w:r w:rsidRPr="008B51C8">
              <w:rPr>
                <w:rFonts w:ascii="Arial" w:hAnsi="Arial" w:cs="Arial"/>
              </w:rPr>
              <w:t>Aus der Liste der benannten Ansprechpersonen werden diejenigen ausgewählt, die zusätzlich in das Kernteam aufgenommen werden sollten</w:t>
            </w:r>
            <w:r w:rsidRPr="008B51C8">
              <w:rPr>
                <w:rFonts w:ascii="Arial" w:hAnsi="Arial" w:cs="Arial"/>
                <w:iCs/>
              </w:rPr>
              <w:t>.</w:t>
            </w:r>
          </w:p>
          <w:p w14:paraId="68B5F720" w14:textId="77777777" w:rsidR="005142AB" w:rsidRPr="00AF6F7C" w:rsidRDefault="005142AB" w:rsidP="00D6205F">
            <w:pPr>
              <w:pStyle w:val="FarbigeListe-Akzent11"/>
              <w:numPr>
                <w:ilvl w:val="1"/>
                <w:numId w:val="23"/>
              </w:numPr>
              <w:spacing w:after="0" w:line="240" w:lineRule="auto"/>
              <w:ind w:left="360"/>
              <w:rPr>
                <w:rFonts w:ascii="Arial" w:hAnsi="Arial" w:cs="Arial"/>
                <w:iCs/>
              </w:rPr>
            </w:pPr>
            <w:r w:rsidRPr="00AF6F7C">
              <w:rPr>
                <w:rFonts w:ascii="Arial" w:hAnsi="Arial" w:cs="Arial"/>
                <w:iCs/>
              </w:rPr>
              <w:t>Für jede Zielgruppe wird überprüft, welche Zielverhaltensweise</w:t>
            </w:r>
            <w:r>
              <w:rPr>
                <w:rFonts w:ascii="Arial" w:hAnsi="Arial" w:cs="Arial"/>
                <w:iCs/>
              </w:rPr>
              <w:t>n für sie in Frage kommen</w:t>
            </w:r>
            <w:r w:rsidRPr="00AF6F7C">
              <w:rPr>
                <w:rFonts w:ascii="Arial" w:hAnsi="Arial" w:cs="Arial"/>
                <w:iCs/>
              </w:rPr>
              <w:t xml:space="preserve">. Diese werden an die Äste des </w:t>
            </w:r>
            <w:r w:rsidRPr="00690824">
              <w:rPr>
                <w:rFonts w:ascii="Arial" w:hAnsi="Arial" w:cs="Arial"/>
                <w:color w:val="000000"/>
              </w:rPr>
              <w:t>Flipchart „Mindmap Zielgruppen“)</w:t>
            </w:r>
            <w:r w:rsidRPr="00AF6F7C">
              <w:rPr>
                <w:rFonts w:ascii="Arial" w:hAnsi="Arial" w:cs="Arial"/>
                <w:iCs/>
              </w:rPr>
              <w:t xml:space="preserve"> geschrieben.</w:t>
            </w:r>
          </w:p>
          <w:p w14:paraId="68B5F721" w14:textId="554A90DE" w:rsidR="005142AB" w:rsidRPr="00AF6F7C" w:rsidRDefault="005142AB" w:rsidP="00D6205F">
            <w:pPr>
              <w:pStyle w:val="FarbigeListe-Akzent11"/>
              <w:numPr>
                <w:ilvl w:val="1"/>
                <w:numId w:val="23"/>
              </w:numPr>
              <w:spacing w:after="0" w:line="240" w:lineRule="auto"/>
              <w:ind w:left="360"/>
              <w:rPr>
                <w:rFonts w:ascii="Arial" w:hAnsi="Arial" w:cs="Arial"/>
                <w:iCs/>
              </w:rPr>
            </w:pPr>
            <w:r w:rsidRPr="00AF6F7C">
              <w:rPr>
                <w:rFonts w:ascii="Arial" w:hAnsi="Arial" w:cs="Arial"/>
                <w:iCs/>
              </w:rPr>
              <w:t xml:space="preserve">Abschließend überlegen, ob </w:t>
            </w:r>
            <w:r w:rsidRPr="00AF6F7C">
              <w:rPr>
                <w:rFonts w:ascii="Arial" w:hAnsi="Arial" w:cs="Arial"/>
                <w:bCs/>
              </w:rPr>
              <w:t xml:space="preserve">Zielgebäude, -gruppen und </w:t>
            </w:r>
            <w:r>
              <w:rPr>
                <w:rFonts w:ascii="Arial" w:hAnsi="Arial" w:cs="Arial"/>
                <w:bCs/>
              </w:rPr>
              <w:t>–</w:t>
            </w:r>
            <w:r w:rsidRPr="00AF6F7C">
              <w:rPr>
                <w:rFonts w:ascii="Arial" w:hAnsi="Arial" w:cs="Arial"/>
                <w:bCs/>
              </w:rPr>
              <w:t>verhaltens</w:t>
            </w:r>
            <w:r>
              <w:rPr>
                <w:rFonts w:ascii="Arial" w:hAnsi="Arial" w:cs="Arial"/>
                <w:bCs/>
              </w:rPr>
              <w:t>-</w:t>
            </w:r>
            <w:r w:rsidRPr="00AF6F7C">
              <w:rPr>
                <w:rFonts w:ascii="Arial" w:hAnsi="Arial" w:cs="Arial"/>
                <w:bCs/>
              </w:rPr>
              <w:t>weisen gut für eine Kampagne passe</w:t>
            </w:r>
            <w:r w:rsidR="00AC73C0">
              <w:rPr>
                <w:rFonts w:ascii="Arial" w:hAnsi="Arial" w:cs="Arial"/>
                <w:bCs/>
              </w:rPr>
              <w:t xml:space="preserve">n. </w:t>
            </w:r>
            <w:r>
              <w:rPr>
                <w:rFonts w:ascii="Arial" w:hAnsi="Arial" w:cs="Arial"/>
                <w:bCs/>
              </w:rPr>
              <w:t xml:space="preserve"> </w:t>
            </w:r>
          </w:p>
          <w:p w14:paraId="68B5F722" w14:textId="77777777" w:rsidR="005142AB" w:rsidRDefault="005142AB" w:rsidP="003E0DDB">
            <w:pPr>
              <w:pStyle w:val="FarbigeListe-Akzent11"/>
              <w:spacing w:after="0" w:line="240" w:lineRule="auto"/>
              <w:ind w:left="0"/>
              <w:rPr>
                <w:rFonts w:ascii="Arial" w:hAnsi="Arial" w:cs="Arial"/>
                <w:iCs/>
              </w:rPr>
            </w:pPr>
          </w:p>
        </w:tc>
      </w:tr>
    </w:tbl>
    <w:p w14:paraId="68B5F724" w14:textId="77777777" w:rsidR="005142AB" w:rsidRDefault="005142AB">
      <w:r>
        <w:br w:type="page"/>
      </w:r>
    </w:p>
    <w:tbl>
      <w:tblPr>
        <w:tblW w:w="14465" w:type="dxa"/>
        <w:tblInd w:w="-323" w:type="dxa"/>
        <w:tblLayout w:type="fixed"/>
        <w:tblLook w:val="0000" w:firstRow="0" w:lastRow="0" w:firstColumn="0" w:lastColumn="0" w:noHBand="0" w:noVBand="0"/>
      </w:tblPr>
      <w:tblGrid>
        <w:gridCol w:w="1311"/>
        <w:gridCol w:w="2601"/>
        <w:gridCol w:w="3069"/>
        <w:gridCol w:w="7484"/>
      </w:tblGrid>
      <w:tr w:rsidR="005142AB" w14:paraId="68B5F726" w14:textId="77777777">
        <w:tc>
          <w:tcPr>
            <w:tcW w:w="14465" w:type="dxa"/>
            <w:gridSpan w:val="4"/>
            <w:tcBorders>
              <w:top w:val="single" w:sz="4" w:space="0" w:color="000000"/>
              <w:left w:val="single" w:sz="4" w:space="0" w:color="000000"/>
              <w:bottom w:val="single" w:sz="4" w:space="0" w:color="000000"/>
              <w:right w:val="single" w:sz="4" w:space="0" w:color="000000"/>
            </w:tcBorders>
            <w:shd w:val="clear" w:color="auto" w:fill="D9D9D9"/>
          </w:tcPr>
          <w:p w14:paraId="68B5F725" w14:textId="77777777" w:rsidR="005142AB" w:rsidRDefault="005142AB" w:rsidP="00DE1C02">
            <w:pPr>
              <w:pStyle w:val="FarbigeListe-Akzent11"/>
              <w:spacing w:after="0"/>
              <w:jc w:val="center"/>
              <w:rPr>
                <w:rFonts w:cs="Arial"/>
                <w:b/>
              </w:rPr>
            </w:pPr>
            <w:r>
              <w:rPr>
                <w:rFonts w:ascii="Arial" w:hAnsi="Arial" w:cs="Arial"/>
                <w:b/>
              </w:rPr>
              <w:t>Initialworkshop ECHO-Projekt an der Hochschule</w:t>
            </w:r>
          </w:p>
        </w:tc>
      </w:tr>
      <w:tr w:rsidR="005142AB" w14:paraId="68B5F72C" w14:textId="77777777">
        <w:tc>
          <w:tcPr>
            <w:tcW w:w="1311" w:type="dxa"/>
            <w:tcBorders>
              <w:top w:val="single" w:sz="4" w:space="0" w:color="000000"/>
              <w:left w:val="single" w:sz="4" w:space="0" w:color="000000"/>
              <w:bottom w:val="single" w:sz="4" w:space="0" w:color="000000"/>
            </w:tcBorders>
          </w:tcPr>
          <w:p w14:paraId="68B5F727" w14:textId="77777777" w:rsidR="005142AB" w:rsidRDefault="005142AB" w:rsidP="003E0DDB">
            <w:pPr>
              <w:pStyle w:val="Textkrper"/>
              <w:rPr>
                <w:rFonts w:cs="Arial"/>
                <w:b/>
                <w:sz w:val="22"/>
                <w:szCs w:val="22"/>
              </w:rPr>
            </w:pPr>
            <w:r>
              <w:rPr>
                <w:rFonts w:cs="Arial"/>
                <w:b/>
                <w:sz w:val="22"/>
                <w:szCs w:val="22"/>
              </w:rPr>
              <w:t>Zeit-</w:t>
            </w:r>
          </w:p>
          <w:p w14:paraId="68B5F728" w14:textId="77777777" w:rsidR="005142AB" w:rsidRDefault="005142AB" w:rsidP="003E0DDB">
            <w:pPr>
              <w:pStyle w:val="Textkrper"/>
              <w:rPr>
                <w:rFonts w:cs="Arial"/>
                <w:b/>
                <w:i/>
                <w:sz w:val="22"/>
                <w:szCs w:val="22"/>
              </w:rPr>
            </w:pPr>
            <w:r>
              <w:rPr>
                <w:rFonts w:cs="Arial"/>
                <w:b/>
                <w:sz w:val="22"/>
                <w:szCs w:val="22"/>
              </w:rPr>
              <w:t>bedarf</w:t>
            </w:r>
          </w:p>
        </w:tc>
        <w:tc>
          <w:tcPr>
            <w:tcW w:w="2601" w:type="dxa"/>
            <w:tcBorders>
              <w:top w:val="single" w:sz="4" w:space="0" w:color="000000"/>
              <w:left w:val="single" w:sz="4" w:space="0" w:color="000000"/>
              <w:bottom w:val="single" w:sz="4" w:space="0" w:color="000000"/>
            </w:tcBorders>
          </w:tcPr>
          <w:p w14:paraId="68B5F729" w14:textId="77777777" w:rsidR="005142AB" w:rsidRDefault="005142AB" w:rsidP="003E0DDB">
            <w:pPr>
              <w:pStyle w:val="Textkrper"/>
              <w:rPr>
                <w:rFonts w:cs="Arial"/>
                <w:b/>
                <w:sz w:val="22"/>
                <w:szCs w:val="22"/>
              </w:rPr>
            </w:pPr>
            <w:r>
              <w:rPr>
                <w:rFonts w:cs="Arial"/>
                <w:b/>
                <w:i/>
                <w:sz w:val="22"/>
                <w:szCs w:val="22"/>
              </w:rPr>
              <w:t>Ziel(e)</w:t>
            </w:r>
          </w:p>
        </w:tc>
        <w:tc>
          <w:tcPr>
            <w:tcW w:w="3069" w:type="dxa"/>
            <w:tcBorders>
              <w:top w:val="single" w:sz="4" w:space="0" w:color="000000"/>
              <w:left w:val="single" w:sz="4" w:space="0" w:color="000000"/>
              <w:bottom w:val="single" w:sz="4" w:space="0" w:color="000000"/>
            </w:tcBorders>
          </w:tcPr>
          <w:p w14:paraId="68B5F72A" w14:textId="77777777" w:rsidR="005142AB" w:rsidRDefault="005142AB" w:rsidP="003E0DDB">
            <w:pPr>
              <w:pStyle w:val="Textkrper"/>
              <w:rPr>
                <w:rFonts w:cs="Arial"/>
                <w:b/>
                <w:sz w:val="22"/>
                <w:szCs w:val="22"/>
              </w:rPr>
            </w:pPr>
            <w:r>
              <w:rPr>
                <w:rFonts w:cs="Arial"/>
                <w:b/>
                <w:sz w:val="22"/>
                <w:szCs w:val="22"/>
              </w:rPr>
              <w:t>Arbeitsschritte</w:t>
            </w:r>
          </w:p>
        </w:tc>
        <w:tc>
          <w:tcPr>
            <w:tcW w:w="7484" w:type="dxa"/>
            <w:tcBorders>
              <w:top w:val="single" w:sz="4" w:space="0" w:color="000000"/>
              <w:left w:val="single" w:sz="4" w:space="0" w:color="000000"/>
              <w:bottom w:val="single" w:sz="4" w:space="0" w:color="000000"/>
              <w:right w:val="single" w:sz="4" w:space="0" w:color="000000"/>
            </w:tcBorders>
          </w:tcPr>
          <w:p w14:paraId="68B5F72B" w14:textId="77777777" w:rsidR="005142AB" w:rsidRDefault="005142AB" w:rsidP="003E0DDB">
            <w:pPr>
              <w:pStyle w:val="Textkrper"/>
              <w:rPr>
                <w:rFonts w:cs="Arial"/>
                <w:b/>
                <w:sz w:val="22"/>
                <w:szCs w:val="22"/>
              </w:rPr>
            </w:pPr>
            <w:r>
              <w:rPr>
                <w:rFonts w:cs="Arial"/>
                <w:b/>
                <w:sz w:val="22"/>
                <w:szCs w:val="22"/>
              </w:rPr>
              <w:t>Erläuterungen/Material</w:t>
            </w:r>
          </w:p>
        </w:tc>
      </w:tr>
      <w:tr w:rsidR="005142AB" w14:paraId="68B5F730" w14:textId="77777777">
        <w:tc>
          <w:tcPr>
            <w:tcW w:w="14465" w:type="dxa"/>
            <w:gridSpan w:val="4"/>
            <w:tcBorders>
              <w:top w:val="single" w:sz="4" w:space="0" w:color="000000"/>
              <w:left w:val="single" w:sz="4" w:space="0" w:color="000000"/>
              <w:bottom w:val="single" w:sz="4" w:space="0" w:color="000000"/>
              <w:right w:val="single" w:sz="4" w:space="0" w:color="000000"/>
            </w:tcBorders>
          </w:tcPr>
          <w:p w14:paraId="68B5F72D" w14:textId="77777777" w:rsidR="005142AB" w:rsidRDefault="005142AB" w:rsidP="003E0DDB">
            <w:pPr>
              <w:pStyle w:val="FarbigeListe-Akzent11"/>
              <w:snapToGrid w:val="0"/>
              <w:spacing w:after="0" w:line="240" w:lineRule="auto"/>
              <w:ind w:left="0"/>
              <w:jc w:val="center"/>
              <w:rPr>
                <w:rFonts w:ascii="Arial" w:hAnsi="Arial" w:cs="Arial"/>
                <w:b/>
              </w:rPr>
            </w:pPr>
          </w:p>
          <w:p w14:paraId="68B5F72E" w14:textId="77777777" w:rsidR="005142AB" w:rsidRDefault="005142AB" w:rsidP="003E0DDB">
            <w:pPr>
              <w:pStyle w:val="FarbigeListe-Akzent11"/>
              <w:spacing w:after="0" w:line="240" w:lineRule="auto"/>
              <w:ind w:left="0"/>
              <w:jc w:val="center"/>
              <w:rPr>
                <w:rFonts w:ascii="Arial" w:hAnsi="Arial" w:cs="Arial"/>
                <w:iCs/>
              </w:rPr>
            </w:pPr>
            <w:r>
              <w:rPr>
                <w:rFonts w:ascii="Arial" w:hAnsi="Arial" w:cs="Arial"/>
                <w:b/>
              </w:rPr>
              <w:t>Thema 4: Verhaltensziele aus Sicht der Zielgruppen bewerten</w:t>
            </w:r>
          </w:p>
          <w:p w14:paraId="68B5F72F" w14:textId="77777777" w:rsidR="005142AB" w:rsidRDefault="005142AB" w:rsidP="003E0DDB">
            <w:pPr>
              <w:pStyle w:val="FarbigeListe-Akzent11"/>
              <w:spacing w:after="0" w:line="240" w:lineRule="auto"/>
              <w:ind w:left="0"/>
              <w:jc w:val="center"/>
              <w:rPr>
                <w:rFonts w:ascii="Arial" w:hAnsi="Arial" w:cs="Arial"/>
                <w:iCs/>
              </w:rPr>
            </w:pPr>
          </w:p>
        </w:tc>
      </w:tr>
      <w:tr w:rsidR="005142AB" w14:paraId="68B5F73C" w14:textId="77777777">
        <w:tc>
          <w:tcPr>
            <w:tcW w:w="1311" w:type="dxa"/>
            <w:tcBorders>
              <w:top w:val="single" w:sz="4" w:space="0" w:color="000000"/>
              <w:left w:val="single" w:sz="4" w:space="0" w:color="000000"/>
              <w:bottom w:val="single" w:sz="4" w:space="0" w:color="000000"/>
            </w:tcBorders>
          </w:tcPr>
          <w:p w14:paraId="68B5F731" w14:textId="77777777" w:rsidR="005142AB" w:rsidRDefault="005142AB" w:rsidP="003E0DDB">
            <w:pPr>
              <w:pStyle w:val="Textkrper"/>
              <w:rPr>
                <w:rFonts w:cs="Arial"/>
                <w:i/>
                <w:iCs/>
                <w:sz w:val="22"/>
                <w:szCs w:val="22"/>
              </w:rPr>
            </w:pPr>
            <w:r>
              <w:rPr>
                <w:rFonts w:cs="Arial"/>
                <w:sz w:val="22"/>
                <w:szCs w:val="22"/>
              </w:rPr>
              <w:t>60 Min.</w:t>
            </w:r>
          </w:p>
        </w:tc>
        <w:tc>
          <w:tcPr>
            <w:tcW w:w="2601" w:type="dxa"/>
            <w:tcBorders>
              <w:top w:val="single" w:sz="4" w:space="0" w:color="000000"/>
              <w:left w:val="single" w:sz="4" w:space="0" w:color="000000"/>
              <w:bottom w:val="single" w:sz="4" w:space="0" w:color="000000"/>
            </w:tcBorders>
          </w:tcPr>
          <w:p w14:paraId="68B5F732" w14:textId="77777777" w:rsidR="005142AB" w:rsidRDefault="005142AB" w:rsidP="003E0DDB">
            <w:pPr>
              <w:pStyle w:val="Textkrper"/>
              <w:rPr>
                <w:rFonts w:cs="Arial"/>
                <w:sz w:val="22"/>
                <w:szCs w:val="22"/>
              </w:rPr>
            </w:pPr>
            <w:r>
              <w:rPr>
                <w:rFonts w:cs="Arial"/>
                <w:i/>
                <w:iCs/>
                <w:sz w:val="22"/>
                <w:szCs w:val="22"/>
              </w:rPr>
              <w:t>Die Teilnehmenden identifizieren für die Verhaltensziele fördernde und hemmende Faktoren sowie Reaktions-möglichkeiten aus der Sicht der im vorherigen Schritt identifizierten Zielgruppen.</w:t>
            </w:r>
          </w:p>
        </w:tc>
        <w:tc>
          <w:tcPr>
            <w:tcW w:w="3069" w:type="dxa"/>
            <w:tcBorders>
              <w:top w:val="single" w:sz="4" w:space="0" w:color="000000"/>
              <w:left w:val="single" w:sz="4" w:space="0" w:color="000000"/>
              <w:bottom w:val="single" w:sz="4" w:space="0" w:color="000000"/>
            </w:tcBorders>
          </w:tcPr>
          <w:p w14:paraId="68B5F733" w14:textId="77777777" w:rsidR="005142AB" w:rsidRDefault="005142AB" w:rsidP="003E0DDB">
            <w:pPr>
              <w:pStyle w:val="Textkrper"/>
              <w:rPr>
                <w:rFonts w:cs="Arial"/>
                <w:sz w:val="22"/>
                <w:szCs w:val="22"/>
              </w:rPr>
            </w:pPr>
            <w:r>
              <w:rPr>
                <w:rFonts w:cs="Arial"/>
                <w:sz w:val="22"/>
                <w:szCs w:val="22"/>
              </w:rPr>
              <w:t>Aus der Sicht der Zielgruppen sammeln die Teilnehmenden</w:t>
            </w:r>
          </w:p>
          <w:p w14:paraId="68B5F734" w14:textId="77777777" w:rsidR="005142AB" w:rsidRDefault="005142AB" w:rsidP="00D6205F">
            <w:pPr>
              <w:pStyle w:val="Textkrper"/>
              <w:numPr>
                <w:ilvl w:val="0"/>
                <w:numId w:val="30"/>
              </w:numPr>
              <w:rPr>
                <w:rFonts w:cs="Arial"/>
                <w:sz w:val="22"/>
                <w:szCs w:val="22"/>
              </w:rPr>
            </w:pPr>
            <w:r>
              <w:rPr>
                <w:rFonts w:cs="Arial"/>
                <w:sz w:val="22"/>
                <w:szCs w:val="22"/>
              </w:rPr>
              <w:t>Motive und Vorteile, die für das angestrebte Verhalten sprechen</w:t>
            </w:r>
          </w:p>
          <w:p w14:paraId="68B5F735" w14:textId="77777777" w:rsidR="005142AB" w:rsidRDefault="005142AB" w:rsidP="00D6205F">
            <w:pPr>
              <w:pStyle w:val="Textkrper"/>
              <w:numPr>
                <w:ilvl w:val="0"/>
                <w:numId w:val="30"/>
              </w:numPr>
              <w:rPr>
                <w:rFonts w:cs="Arial"/>
                <w:sz w:val="22"/>
                <w:szCs w:val="22"/>
              </w:rPr>
            </w:pPr>
            <w:r>
              <w:rPr>
                <w:rFonts w:cs="Arial"/>
                <w:sz w:val="22"/>
                <w:szCs w:val="22"/>
              </w:rPr>
              <w:t>Bedenken und Hemmnisse, die gegen das angestrebte Verhalten sprechen</w:t>
            </w:r>
          </w:p>
          <w:p w14:paraId="68B5F736" w14:textId="77777777" w:rsidR="005142AB" w:rsidRDefault="005142AB" w:rsidP="00D6205F">
            <w:pPr>
              <w:pStyle w:val="Textkrper"/>
              <w:numPr>
                <w:ilvl w:val="0"/>
                <w:numId w:val="30"/>
              </w:numPr>
              <w:rPr>
                <w:rFonts w:cs="Arial"/>
                <w:sz w:val="22"/>
                <w:szCs w:val="22"/>
              </w:rPr>
            </w:pPr>
            <w:r>
              <w:rPr>
                <w:rFonts w:cs="Arial"/>
                <w:sz w:val="22"/>
                <w:szCs w:val="22"/>
              </w:rPr>
              <w:t>Möglichkeiten, diese Bedenken und Hemmnisse auszuräumen</w:t>
            </w:r>
          </w:p>
        </w:tc>
        <w:tc>
          <w:tcPr>
            <w:tcW w:w="7484" w:type="dxa"/>
            <w:tcBorders>
              <w:top w:val="single" w:sz="4" w:space="0" w:color="000000"/>
              <w:left w:val="single" w:sz="4" w:space="0" w:color="000000"/>
              <w:bottom w:val="single" w:sz="4" w:space="0" w:color="000000"/>
              <w:right w:val="single" w:sz="4" w:space="0" w:color="000000"/>
            </w:tcBorders>
          </w:tcPr>
          <w:p w14:paraId="68B5F737" w14:textId="77777777" w:rsidR="005142AB" w:rsidRDefault="005142AB" w:rsidP="00D6205F">
            <w:pPr>
              <w:pStyle w:val="Textkrper"/>
              <w:numPr>
                <w:ilvl w:val="1"/>
                <w:numId w:val="23"/>
              </w:numPr>
              <w:ind w:left="360"/>
              <w:rPr>
                <w:rFonts w:cs="Arial"/>
                <w:sz w:val="22"/>
                <w:szCs w:val="22"/>
              </w:rPr>
            </w:pPr>
            <w:r>
              <w:rPr>
                <w:rFonts w:cs="Arial"/>
                <w:sz w:val="22"/>
                <w:szCs w:val="22"/>
              </w:rPr>
              <w:t>Die Zielverhaltensweisen werden auf orangene Karten geschrieben und an eine Metaplanwand gehängt.</w:t>
            </w:r>
          </w:p>
          <w:p w14:paraId="68B5F738" w14:textId="77777777" w:rsidR="005142AB" w:rsidRDefault="005142AB" w:rsidP="00D6205F">
            <w:pPr>
              <w:pStyle w:val="Textkrper"/>
              <w:numPr>
                <w:ilvl w:val="1"/>
                <w:numId w:val="23"/>
              </w:numPr>
              <w:ind w:left="360"/>
              <w:rPr>
                <w:rFonts w:cs="Arial"/>
                <w:sz w:val="22"/>
                <w:szCs w:val="22"/>
              </w:rPr>
            </w:pPr>
            <w:r>
              <w:rPr>
                <w:rFonts w:cs="Arial"/>
                <w:sz w:val="22"/>
                <w:szCs w:val="22"/>
              </w:rPr>
              <w:t>Kleingruppen beschäftigen sich je nach Gesamtgruppengröße mit ein bis zwei der Verhaltensziele.</w:t>
            </w:r>
          </w:p>
          <w:p w14:paraId="68B5F739" w14:textId="77777777" w:rsidR="005142AB" w:rsidRDefault="005142AB" w:rsidP="00D6205F">
            <w:pPr>
              <w:pStyle w:val="Textkrper"/>
              <w:numPr>
                <w:ilvl w:val="1"/>
                <w:numId w:val="23"/>
              </w:numPr>
              <w:ind w:left="360"/>
              <w:rPr>
                <w:rFonts w:cs="Arial"/>
                <w:sz w:val="22"/>
                <w:szCs w:val="22"/>
              </w:rPr>
            </w:pPr>
            <w:r>
              <w:rPr>
                <w:rFonts w:cs="Arial"/>
                <w:sz w:val="22"/>
                <w:szCs w:val="22"/>
              </w:rPr>
              <w:t>Fördernde Bedingungen werden in Stichpunkten auf grüne Karten geschrieben, Hemmendes auf blaue und Lösungsmöglichkeiten auf gelbe.</w:t>
            </w:r>
          </w:p>
          <w:p w14:paraId="68B5F73A" w14:textId="77777777" w:rsidR="005142AB" w:rsidRDefault="005142AB" w:rsidP="00D6205F">
            <w:pPr>
              <w:pStyle w:val="Textkrper"/>
              <w:numPr>
                <w:ilvl w:val="1"/>
                <w:numId w:val="23"/>
              </w:numPr>
              <w:ind w:left="360"/>
              <w:rPr>
                <w:rFonts w:cs="Arial"/>
                <w:sz w:val="22"/>
                <w:szCs w:val="22"/>
              </w:rPr>
            </w:pPr>
            <w:r>
              <w:rPr>
                <w:rFonts w:cs="Arial"/>
                <w:sz w:val="22"/>
                <w:szCs w:val="22"/>
              </w:rPr>
              <w:t xml:space="preserve">Jede Gruppe stellt ihre Karten im Plenum vor und hängt sie an die Wand. </w:t>
            </w:r>
          </w:p>
          <w:p w14:paraId="68B5F73B" w14:textId="47EC8A86" w:rsidR="005142AB" w:rsidRDefault="005142AB" w:rsidP="00AF6F7C">
            <w:pPr>
              <w:pStyle w:val="Textkrper"/>
              <w:numPr>
                <w:ilvl w:val="1"/>
                <w:numId w:val="23"/>
              </w:numPr>
              <w:ind w:left="360"/>
              <w:rPr>
                <w:rFonts w:cs="Arial"/>
                <w:sz w:val="22"/>
                <w:szCs w:val="22"/>
              </w:rPr>
            </w:pPr>
            <w:r>
              <w:rPr>
                <w:rFonts w:cs="Arial"/>
                <w:sz w:val="22"/>
                <w:szCs w:val="22"/>
              </w:rPr>
              <w:t>Sie werden anschließend in der Zusammenschau im Plenum diskutiert und ggf. ergänzt oder korrigiert</w:t>
            </w:r>
            <w:r w:rsidRPr="00342E05">
              <w:rPr>
                <w:rFonts w:cs="Arial"/>
                <w:sz w:val="22"/>
                <w:szCs w:val="22"/>
              </w:rPr>
              <w:t>. (s.</w:t>
            </w:r>
            <w:r w:rsidR="00342E05">
              <w:rPr>
                <w:rFonts w:cs="Arial"/>
                <w:sz w:val="22"/>
                <w:szCs w:val="22"/>
              </w:rPr>
              <w:t xml:space="preserve"> </w:t>
            </w:r>
            <w:r w:rsidR="009969CF" w:rsidRPr="00342E05">
              <w:rPr>
                <w:rFonts w:cs="Arial"/>
                <w:sz w:val="22"/>
                <w:szCs w:val="22"/>
              </w:rPr>
              <w:t>Praxismaterialien:</w:t>
            </w:r>
            <w:r w:rsidR="00342E05">
              <w:rPr>
                <w:rFonts w:cs="Arial"/>
                <w:sz w:val="22"/>
                <w:szCs w:val="22"/>
              </w:rPr>
              <w:t xml:space="preserve"> Verhaltensziele Hemmnisse und Bedenken</w:t>
            </w:r>
            <w:r w:rsidRPr="00342E05">
              <w:rPr>
                <w:rFonts w:cs="Arial"/>
                <w:sz w:val="22"/>
                <w:szCs w:val="22"/>
              </w:rPr>
              <w:t>)</w:t>
            </w:r>
            <w:r w:rsidR="00342E05">
              <w:rPr>
                <w:rFonts w:cs="Arial"/>
                <w:sz w:val="22"/>
                <w:szCs w:val="22"/>
              </w:rPr>
              <w:t>.</w:t>
            </w:r>
          </w:p>
        </w:tc>
      </w:tr>
      <w:tr w:rsidR="005142AB" w14:paraId="68B5F740" w14:textId="77777777">
        <w:tc>
          <w:tcPr>
            <w:tcW w:w="14465" w:type="dxa"/>
            <w:gridSpan w:val="4"/>
            <w:tcBorders>
              <w:top w:val="single" w:sz="4" w:space="0" w:color="000000"/>
              <w:left w:val="single" w:sz="4" w:space="0" w:color="000000"/>
              <w:bottom w:val="single" w:sz="4" w:space="0" w:color="000000"/>
              <w:right w:val="single" w:sz="4" w:space="0" w:color="000000"/>
            </w:tcBorders>
          </w:tcPr>
          <w:p w14:paraId="68B5F73D" w14:textId="77777777" w:rsidR="005142AB" w:rsidRDefault="005142AB" w:rsidP="003E0DDB">
            <w:pPr>
              <w:pStyle w:val="Textkrper"/>
              <w:snapToGrid w:val="0"/>
              <w:jc w:val="center"/>
              <w:rPr>
                <w:rFonts w:cs="Arial"/>
                <w:b/>
                <w:sz w:val="22"/>
                <w:szCs w:val="22"/>
              </w:rPr>
            </w:pPr>
          </w:p>
          <w:p w14:paraId="68B5F73E" w14:textId="77777777" w:rsidR="005142AB" w:rsidRDefault="005142AB" w:rsidP="003E0DDB">
            <w:pPr>
              <w:pStyle w:val="Textkrper"/>
              <w:jc w:val="center"/>
              <w:rPr>
                <w:rFonts w:cs="Arial"/>
                <w:sz w:val="22"/>
                <w:szCs w:val="22"/>
              </w:rPr>
            </w:pPr>
            <w:r>
              <w:rPr>
                <w:rFonts w:cs="Arial"/>
                <w:b/>
                <w:sz w:val="22"/>
                <w:szCs w:val="22"/>
              </w:rPr>
              <w:t>Thema 5: Energieeinsparziele für die eigene Hochschule konkretisieren</w:t>
            </w:r>
          </w:p>
          <w:p w14:paraId="68B5F73F" w14:textId="77777777" w:rsidR="005142AB" w:rsidRDefault="005142AB" w:rsidP="003E0DDB">
            <w:pPr>
              <w:pStyle w:val="Textkrper"/>
              <w:jc w:val="center"/>
              <w:rPr>
                <w:rFonts w:cs="Arial"/>
                <w:sz w:val="22"/>
                <w:szCs w:val="22"/>
              </w:rPr>
            </w:pPr>
          </w:p>
        </w:tc>
      </w:tr>
      <w:tr w:rsidR="005142AB" w14:paraId="68B5F749" w14:textId="77777777">
        <w:tc>
          <w:tcPr>
            <w:tcW w:w="1311" w:type="dxa"/>
            <w:tcBorders>
              <w:top w:val="single" w:sz="4" w:space="0" w:color="000000"/>
              <w:left w:val="single" w:sz="4" w:space="0" w:color="000000"/>
              <w:bottom w:val="single" w:sz="4" w:space="0" w:color="000000"/>
            </w:tcBorders>
          </w:tcPr>
          <w:p w14:paraId="68B5F741" w14:textId="77777777" w:rsidR="005142AB" w:rsidRDefault="005142AB" w:rsidP="003E0DDB">
            <w:pPr>
              <w:pStyle w:val="Textkrper"/>
              <w:rPr>
                <w:rFonts w:cs="Arial"/>
                <w:i/>
                <w:sz w:val="22"/>
                <w:szCs w:val="22"/>
              </w:rPr>
            </w:pPr>
            <w:r>
              <w:rPr>
                <w:rFonts w:cs="Arial"/>
                <w:sz w:val="22"/>
                <w:szCs w:val="22"/>
              </w:rPr>
              <w:t>30 Min.</w:t>
            </w:r>
          </w:p>
        </w:tc>
        <w:tc>
          <w:tcPr>
            <w:tcW w:w="2601" w:type="dxa"/>
            <w:tcBorders>
              <w:top w:val="single" w:sz="4" w:space="0" w:color="000000"/>
              <w:left w:val="single" w:sz="4" w:space="0" w:color="000000"/>
              <w:bottom w:val="single" w:sz="4" w:space="0" w:color="000000"/>
            </w:tcBorders>
          </w:tcPr>
          <w:p w14:paraId="68B5F742" w14:textId="77777777" w:rsidR="005142AB" w:rsidRDefault="005142AB" w:rsidP="003E0DDB">
            <w:pPr>
              <w:pStyle w:val="Textkrper"/>
              <w:rPr>
                <w:rFonts w:cs="Arial"/>
                <w:sz w:val="22"/>
                <w:szCs w:val="22"/>
              </w:rPr>
            </w:pPr>
            <w:r>
              <w:rPr>
                <w:rFonts w:cs="Arial"/>
                <w:i/>
                <w:sz w:val="22"/>
                <w:szCs w:val="22"/>
              </w:rPr>
              <w:t>Die Teilnehmenden treffen eine Entscheidung über das Einsparziel an ihrer Hochschule.</w:t>
            </w:r>
          </w:p>
        </w:tc>
        <w:tc>
          <w:tcPr>
            <w:tcW w:w="3069" w:type="dxa"/>
            <w:tcBorders>
              <w:top w:val="single" w:sz="4" w:space="0" w:color="000000"/>
              <w:left w:val="single" w:sz="4" w:space="0" w:color="000000"/>
              <w:bottom w:val="single" w:sz="4" w:space="0" w:color="000000"/>
            </w:tcBorders>
          </w:tcPr>
          <w:p w14:paraId="68B5F743" w14:textId="77777777" w:rsidR="005142AB" w:rsidRDefault="005142AB" w:rsidP="00D6205F">
            <w:pPr>
              <w:pStyle w:val="Textkrper"/>
              <w:numPr>
                <w:ilvl w:val="0"/>
                <w:numId w:val="28"/>
              </w:numPr>
              <w:rPr>
                <w:rFonts w:cs="Arial"/>
                <w:sz w:val="22"/>
                <w:szCs w:val="22"/>
              </w:rPr>
            </w:pPr>
            <w:r>
              <w:rPr>
                <w:rFonts w:cs="Arial"/>
                <w:sz w:val="22"/>
                <w:szCs w:val="22"/>
              </w:rPr>
              <w:t>Information über die Bedeutung von Zielen in Kampagnen.</w:t>
            </w:r>
          </w:p>
          <w:p w14:paraId="68B5F744" w14:textId="77777777" w:rsidR="005142AB" w:rsidRDefault="005142AB" w:rsidP="00D6205F">
            <w:pPr>
              <w:pStyle w:val="Textkrper"/>
              <w:numPr>
                <w:ilvl w:val="0"/>
                <w:numId w:val="28"/>
              </w:numPr>
              <w:rPr>
                <w:rFonts w:cs="Arial"/>
                <w:sz w:val="22"/>
                <w:szCs w:val="22"/>
              </w:rPr>
            </w:pPr>
            <w:r>
              <w:rPr>
                <w:rFonts w:cs="Arial"/>
                <w:sz w:val="22"/>
                <w:szCs w:val="22"/>
              </w:rPr>
              <w:t>Vorstellen der in Vorgängerprojekten erreichten Einsparungen</w:t>
            </w:r>
          </w:p>
          <w:p w14:paraId="68B5F745" w14:textId="77777777" w:rsidR="005142AB" w:rsidRDefault="005142AB" w:rsidP="00DE1C02">
            <w:pPr>
              <w:pStyle w:val="Textkrper"/>
              <w:numPr>
                <w:ilvl w:val="0"/>
                <w:numId w:val="28"/>
              </w:numPr>
              <w:rPr>
                <w:rFonts w:cs="Arial"/>
                <w:sz w:val="22"/>
                <w:szCs w:val="22"/>
              </w:rPr>
            </w:pPr>
            <w:r>
              <w:rPr>
                <w:rFonts w:cs="Arial"/>
                <w:sz w:val="22"/>
                <w:szCs w:val="22"/>
              </w:rPr>
              <w:t>Diskussion und Beschluss über die Zielstellung für die eigene Hochschule</w:t>
            </w:r>
          </w:p>
        </w:tc>
        <w:tc>
          <w:tcPr>
            <w:tcW w:w="7484" w:type="dxa"/>
            <w:tcBorders>
              <w:top w:val="single" w:sz="4" w:space="0" w:color="000000"/>
              <w:left w:val="single" w:sz="4" w:space="0" w:color="000000"/>
              <w:bottom w:val="single" w:sz="4" w:space="0" w:color="000000"/>
              <w:right w:val="single" w:sz="4" w:space="0" w:color="000000"/>
            </w:tcBorders>
          </w:tcPr>
          <w:p w14:paraId="68B5F746" w14:textId="77777777" w:rsidR="005142AB" w:rsidRDefault="005142AB" w:rsidP="00D6205F">
            <w:pPr>
              <w:pStyle w:val="Textkrper"/>
              <w:numPr>
                <w:ilvl w:val="1"/>
                <w:numId w:val="23"/>
              </w:numPr>
              <w:ind w:left="360"/>
              <w:rPr>
                <w:rFonts w:cs="Arial"/>
                <w:sz w:val="22"/>
                <w:szCs w:val="22"/>
              </w:rPr>
            </w:pPr>
            <w:r>
              <w:rPr>
                <w:rFonts w:cs="Arial"/>
                <w:sz w:val="22"/>
                <w:szCs w:val="22"/>
              </w:rPr>
              <w:t>Diese Diskussion sollte bewusst die Überlegungen zu den fördernden und hemmenden Faktoren mit aufgreifen.</w:t>
            </w:r>
          </w:p>
          <w:p w14:paraId="68B5F747" w14:textId="586892A0" w:rsidR="005142AB" w:rsidRDefault="005142AB" w:rsidP="00D6205F">
            <w:pPr>
              <w:pStyle w:val="Textkrper"/>
              <w:numPr>
                <w:ilvl w:val="1"/>
                <w:numId w:val="23"/>
              </w:numPr>
              <w:ind w:left="360"/>
              <w:rPr>
                <w:rFonts w:cs="Arial"/>
                <w:sz w:val="22"/>
                <w:szCs w:val="22"/>
              </w:rPr>
            </w:pPr>
            <w:r>
              <w:rPr>
                <w:rFonts w:cs="Arial"/>
                <w:sz w:val="22"/>
                <w:szCs w:val="22"/>
              </w:rPr>
              <w:t xml:space="preserve">Die Ziele sollten motivierend und anspruchsvoll, aber nicht zu hoch und deshalb potenziell demotivierend gewählt werden.(s. </w:t>
            </w:r>
            <w:r>
              <w:rPr>
                <w:rFonts w:cs="Arial"/>
                <w:color w:val="000000"/>
                <w:sz w:val="22"/>
                <w:szCs w:val="22"/>
              </w:rPr>
              <w:t>Praxismaterialien</w:t>
            </w:r>
            <w:r w:rsidR="003673EF">
              <w:rPr>
                <w:rFonts w:cs="Arial"/>
                <w:color w:val="000000"/>
                <w:sz w:val="22"/>
                <w:szCs w:val="22"/>
              </w:rPr>
              <w:t xml:space="preserve">: </w:t>
            </w:r>
            <w:r w:rsidR="003673EF">
              <w:rPr>
                <w:rFonts w:cs="Arial"/>
                <w:color w:val="000000"/>
                <w:sz w:val="22"/>
                <w:szCs w:val="22"/>
              </w:rPr>
              <w:t>Infobox 6 Ziele SMART formulieren</w:t>
            </w:r>
            <w:r w:rsidR="003673EF">
              <w:rPr>
                <w:rFonts w:cs="Arial"/>
                <w:color w:val="000000"/>
                <w:sz w:val="22"/>
                <w:szCs w:val="22"/>
              </w:rPr>
              <w:t>).</w:t>
            </w:r>
          </w:p>
          <w:p w14:paraId="68B5F748" w14:textId="77777777" w:rsidR="005142AB" w:rsidRDefault="005142AB" w:rsidP="003E0DDB">
            <w:pPr>
              <w:pStyle w:val="Textkrper"/>
              <w:rPr>
                <w:rFonts w:cs="Arial"/>
                <w:sz w:val="22"/>
                <w:szCs w:val="22"/>
              </w:rPr>
            </w:pPr>
          </w:p>
        </w:tc>
      </w:tr>
    </w:tbl>
    <w:p w14:paraId="68B5F74A" w14:textId="77777777" w:rsidR="005142AB" w:rsidRDefault="005142AB">
      <w:r>
        <w:br w:type="page"/>
      </w:r>
    </w:p>
    <w:tbl>
      <w:tblPr>
        <w:tblW w:w="14465" w:type="dxa"/>
        <w:tblInd w:w="-323" w:type="dxa"/>
        <w:tblLayout w:type="fixed"/>
        <w:tblLook w:val="0000" w:firstRow="0" w:lastRow="0" w:firstColumn="0" w:lastColumn="0" w:noHBand="0" w:noVBand="0"/>
      </w:tblPr>
      <w:tblGrid>
        <w:gridCol w:w="1311"/>
        <w:gridCol w:w="2601"/>
        <w:gridCol w:w="3069"/>
        <w:gridCol w:w="7484"/>
      </w:tblGrid>
      <w:tr w:rsidR="005142AB" w14:paraId="68B5F74C" w14:textId="77777777">
        <w:tc>
          <w:tcPr>
            <w:tcW w:w="14465" w:type="dxa"/>
            <w:gridSpan w:val="4"/>
            <w:tcBorders>
              <w:top w:val="single" w:sz="4" w:space="0" w:color="000000"/>
              <w:left w:val="single" w:sz="4" w:space="0" w:color="000000"/>
              <w:bottom w:val="single" w:sz="4" w:space="0" w:color="000000"/>
              <w:right w:val="single" w:sz="4" w:space="0" w:color="000000"/>
            </w:tcBorders>
            <w:shd w:val="clear" w:color="auto" w:fill="BFBFBF"/>
          </w:tcPr>
          <w:p w14:paraId="68B5F74B" w14:textId="77777777" w:rsidR="005142AB" w:rsidRDefault="005142AB" w:rsidP="00DE1C02">
            <w:pPr>
              <w:pStyle w:val="Textkrper"/>
              <w:ind w:left="360"/>
              <w:jc w:val="center"/>
              <w:rPr>
                <w:rFonts w:cs="Arial"/>
                <w:b/>
                <w:sz w:val="22"/>
                <w:szCs w:val="22"/>
              </w:rPr>
            </w:pPr>
            <w:r>
              <w:rPr>
                <w:rFonts w:cs="Arial"/>
                <w:b/>
                <w:sz w:val="22"/>
                <w:szCs w:val="22"/>
              </w:rPr>
              <w:t xml:space="preserve">Initialworkshop ECHO-Projekt an der Hochschule </w:t>
            </w:r>
          </w:p>
        </w:tc>
      </w:tr>
      <w:tr w:rsidR="005142AB" w14:paraId="68B5F753" w14:textId="77777777">
        <w:tc>
          <w:tcPr>
            <w:tcW w:w="1311" w:type="dxa"/>
            <w:tcBorders>
              <w:top w:val="single" w:sz="4" w:space="0" w:color="000000"/>
              <w:left w:val="single" w:sz="4" w:space="0" w:color="000000"/>
              <w:bottom w:val="single" w:sz="4" w:space="0" w:color="000000"/>
            </w:tcBorders>
          </w:tcPr>
          <w:p w14:paraId="68B5F74D" w14:textId="77777777" w:rsidR="005142AB" w:rsidRDefault="005142AB" w:rsidP="003E0DDB">
            <w:pPr>
              <w:pStyle w:val="Textkrper"/>
              <w:rPr>
                <w:rFonts w:cs="Arial"/>
                <w:b/>
                <w:sz w:val="22"/>
                <w:szCs w:val="22"/>
              </w:rPr>
            </w:pPr>
            <w:r>
              <w:rPr>
                <w:rFonts w:cs="Arial"/>
                <w:b/>
                <w:sz w:val="22"/>
                <w:szCs w:val="22"/>
              </w:rPr>
              <w:t>Zeit-</w:t>
            </w:r>
          </w:p>
          <w:p w14:paraId="68B5F74E" w14:textId="77777777" w:rsidR="005142AB" w:rsidRDefault="005142AB" w:rsidP="003E0DDB">
            <w:pPr>
              <w:pStyle w:val="Textkrper"/>
              <w:rPr>
                <w:rFonts w:cs="Arial"/>
                <w:sz w:val="22"/>
                <w:szCs w:val="22"/>
              </w:rPr>
            </w:pPr>
            <w:r>
              <w:rPr>
                <w:rFonts w:cs="Arial"/>
                <w:b/>
                <w:sz w:val="22"/>
                <w:szCs w:val="22"/>
              </w:rPr>
              <w:t>Bedarf</w:t>
            </w:r>
          </w:p>
          <w:p w14:paraId="68B5F74F" w14:textId="77777777" w:rsidR="005142AB" w:rsidRDefault="005142AB" w:rsidP="003E0DDB">
            <w:pPr>
              <w:pStyle w:val="Textkrper"/>
              <w:rPr>
                <w:rFonts w:cs="Arial"/>
                <w:sz w:val="22"/>
                <w:szCs w:val="22"/>
              </w:rPr>
            </w:pPr>
          </w:p>
        </w:tc>
        <w:tc>
          <w:tcPr>
            <w:tcW w:w="2601" w:type="dxa"/>
            <w:tcBorders>
              <w:top w:val="single" w:sz="4" w:space="0" w:color="000000"/>
              <w:left w:val="single" w:sz="4" w:space="0" w:color="000000"/>
              <w:bottom w:val="single" w:sz="4" w:space="0" w:color="000000"/>
            </w:tcBorders>
          </w:tcPr>
          <w:p w14:paraId="68B5F750" w14:textId="77777777" w:rsidR="005142AB" w:rsidRDefault="005142AB" w:rsidP="003E0DDB">
            <w:pPr>
              <w:pStyle w:val="Textkrper"/>
              <w:rPr>
                <w:rFonts w:cs="Arial"/>
                <w:b/>
                <w:sz w:val="22"/>
                <w:szCs w:val="22"/>
              </w:rPr>
            </w:pPr>
            <w:r>
              <w:rPr>
                <w:rFonts w:cs="Arial"/>
                <w:b/>
                <w:i/>
                <w:sz w:val="22"/>
                <w:szCs w:val="22"/>
              </w:rPr>
              <w:t>Ziel(e)</w:t>
            </w:r>
          </w:p>
        </w:tc>
        <w:tc>
          <w:tcPr>
            <w:tcW w:w="3069" w:type="dxa"/>
            <w:tcBorders>
              <w:top w:val="single" w:sz="4" w:space="0" w:color="000000"/>
              <w:left w:val="single" w:sz="4" w:space="0" w:color="000000"/>
              <w:bottom w:val="single" w:sz="4" w:space="0" w:color="000000"/>
            </w:tcBorders>
          </w:tcPr>
          <w:p w14:paraId="68B5F751" w14:textId="77777777" w:rsidR="005142AB" w:rsidRDefault="005142AB" w:rsidP="003E0DDB">
            <w:pPr>
              <w:pStyle w:val="Textkrper"/>
              <w:rPr>
                <w:rFonts w:cs="Arial"/>
                <w:b/>
                <w:sz w:val="22"/>
                <w:szCs w:val="22"/>
              </w:rPr>
            </w:pPr>
            <w:r>
              <w:rPr>
                <w:rFonts w:cs="Arial"/>
                <w:b/>
                <w:sz w:val="22"/>
                <w:szCs w:val="22"/>
              </w:rPr>
              <w:t>Arbeitsschritte</w:t>
            </w:r>
          </w:p>
        </w:tc>
        <w:tc>
          <w:tcPr>
            <w:tcW w:w="7484" w:type="dxa"/>
            <w:tcBorders>
              <w:top w:val="single" w:sz="4" w:space="0" w:color="000000"/>
              <w:left w:val="single" w:sz="4" w:space="0" w:color="000000"/>
              <w:bottom w:val="single" w:sz="4" w:space="0" w:color="000000"/>
              <w:right w:val="single" w:sz="4" w:space="0" w:color="000000"/>
            </w:tcBorders>
          </w:tcPr>
          <w:p w14:paraId="68B5F752" w14:textId="77777777" w:rsidR="005142AB" w:rsidRDefault="005142AB" w:rsidP="003E0DDB">
            <w:pPr>
              <w:pStyle w:val="Textkrper"/>
              <w:rPr>
                <w:rFonts w:cs="Arial"/>
                <w:b/>
                <w:sz w:val="22"/>
                <w:szCs w:val="22"/>
              </w:rPr>
            </w:pPr>
            <w:r>
              <w:rPr>
                <w:rFonts w:cs="Arial"/>
                <w:b/>
                <w:sz w:val="22"/>
                <w:szCs w:val="22"/>
              </w:rPr>
              <w:t>Erläuterungen/Material</w:t>
            </w:r>
          </w:p>
        </w:tc>
      </w:tr>
      <w:tr w:rsidR="005142AB" w14:paraId="68B5F757" w14:textId="77777777">
        <w:tc>
          <w:tcPr>
            <w:tcW w:w="14465" w:type="dxa"/>
            <w:gridSpan w:val="4"/>
            <w:tcBorders>
              <w:top w:val="single" w:sz="4" w:space="0" w:color="000000"/>
              <w:left w:val="single" w:sz="4" w:space="0" w:color="000000"/>
              <w:bottom w:val="single" w:sz="4" w:space="0" w:color="000000"/>
              <w:right w:val="single" w:sz="4" w:space="0" w:color="000000"/>
            </w:tcBorders>
          </w:tcPr>
          <w:p w14:paraId="68B5F754" w14:textId="77777777" w:rsidR="005142AB" w:rsidRDefault="005142AB" w:rsidP="003E0DDB">
            <w:pPr>
              <w:pStyle w:val="Textkrper"/>
              <w:snapToGrid w:val="0"/>
              <w:ind w:left="360"/>
              <w:jc w:val="center"/>
              <w:rPr>
                <w:rFonts w:cs="Arial"/>
                <w:b/>
                <w:sz w:val="22"/>
                <w:szCs w:val="22"/>
              </w:rPr>
            </w:pPr>
          </w:p>
          <w:p w14:paraId="68B5F755" w14:textId="77777777" w:rsidR="005142AB" w:rsidRDefault="005142AB" w:rsidP="003E0DDB">
            <w:pPr>
              <w:pStyle w:val="Textkrper"/>
              <w:ind w:left="360"/>
              <w:jc w:val="center"/>
              <w:rPr>
                <w:rFonts w:cs="Arial"/>
                <w:sz w:val="22"/>
                <w:szCs w:val="22"/>
              </w:rPr>
            </w:pPr>
            <w:r>
              <w:rPr>
                <w:rFonts w:cs="Arial"/>
                <w:b/>
                <w:sz w:val="22"/>
                <w:szCs w:val="22"/>
              </w:rPr>
              <w:t>Thema 6: Weitere Kampagnenplanung vorbereiten</w:t>
            </w:r>
          </w:p>
          <w:p w14:paraId="68B5F756" w14:textId="77777777" w:rsidR="005142AB" w:rsidRDefault="005142AB" w:rsidP="003E0DDB">
            <w:pPr>
              <w:pStyle w:val="Textkrper"/>
              <w:ind w:left="360"/>
              <w:jc w:val="center"/>
              <w:rPr>
                <w:rFonts w:cs="Arial"/>
                <w:sz w:val="22"/>
                <w:szCs w:val="22"/>
              </w:rPr>
            </w:pPr>
          </w:p>
        </w:tc>
      </w:tr>
      <w:tr w:rsidR="005142AB" w14:paraId="68B5F761" w14:textId="77777777">
        <w:tc>
          <w:tcPr>
            <w:tcW w:w="1311" w:type="dxa"/>
            <w:tcBorders>
              <w:top w:val="single" w:sz="4" w:space="0" w:color="000000"/>
              <w:left w:val="single" w:sz="4" w:space="0" w:color="000000"/>
              <w:bottom w:val="single" w:sz="4" w:space="0" w:color="000000"/>
            </w:tcBorders>
          </w:tcPr>
          <w:p w14:paraId="68B5F758" w14:textId="77777777" w:rsidR="005142AB" w:rsidRDefault="005142AB" w:rsidP="003E0DDB">
            <w:pPr>
              <w:pStyle w:val="Textkrper"/>
              <w:rPr>
                <w:rFonts w:cs="Arial"/>
                <w:i/>
                <w:iCs/>
                <w:sz w:val="22"/>
                <w:szCs w:val="22"/>
              </w:rPr>
            </w:pPr>
            <w:r>
              <w:rPr>
                <w:rFonts w:cs="Arial"/>
                <w:sz w:val="22"/>
                <w:szCs w:val="22"/>
              </w:rPr>
              <w:t>60 Min.</w:t>
            </w:r>
          </w:p>
        </w:tc>
        <w:tc>
          <w:tcPr>
            <w:tcW w:w="2601" w:type="dxa"/>
            <w:tcBorders>
              <w:top w:val="single" w:sz="4" w:space="0" w:color="000000"/>
              <w:left w:val="single" w:sz="4" w:space="0" w:color="000000"/>
              <w:bottom w:val="single" w:sz="4" w:space="0" w:color="000000"/>
            </w:tcBorders>
          </w:tcPr>
          <w:p w14:paraId="68B5F759" w14:textId="77777777" w:rsidR="005142AB" w:rsidRDefault="005142AB" w:rsidP="003E0DDB">
            <w:pPr>
              <w:pStyle w:val="Textkrper"/>
              <w:rPr>
                <w:rFonts w:cs="Arial"/>
                <w:sz w:val="22"/>
                <w:szCs w:val="22"/>
              </w:rPr>
            </w:pPr>
            <w:r>
              <w:rPr>
                <w:rFonts w:cs="Arial"/>
                <w:i/>
                <w:iCs/>
                <w:sz w:val="22"/>
                <w:szCs w:val="22"/>
              </w:rPr>
              <w:t>Die Teilnehmenden machen sich mit den Anforderungen an das Kernteam im ersten Kampagnenjahr bekannt und sammeln Ideen für die konkrete Umsetzung.</w:t>
            </w:r>
          </w:p>
        </w:tc>
        <w:tc>
          <w:tcPr>
            <w:tcW w:w="3069" w:type="dxa"/>
            <w:tcBorders>
              <w:top w:val="single" w:sz="4" w:space="0" w:color="000000"/>
              <w:left w:val="single" w:sz="4" w:space="0" w:color="000000"/>
              <w:bottom w:val="single" w:sz="4" w:space="0" w:color="000000"/>
            </w:tcBorders>
          </w:tcPr>
          <w:p w14:paraId="68B5F75A" w14:textId="77777777" w:rsidR="005142AB" w:rsidRDefault="005142AB" w:rsidP="00D6205F">
            <w:pPr>
              <w:pStyle w:val="Textkrper"/>
              <w:numPr>
                <w:ilvl w:val="0"/>
                <w:numId w:val="27"/>
              </w:numPr>
              <w:rPr>
                <w:rFonts w:cs="Arial"/>
                <w:sz w:val="22"/>
                <w:szCs w:val="22"/>
              </w:rPr>
            </w:pPr>
            <w:r>
              <w:rPr>
                <w:rFonts w:cs="Arial"/>
                <w:sz w:val="22"/>
                <w:szCs w:val="22"/>
              </w:rPr>
              <w:t>Besprechung der Checkliste für die Arbeit des Kernteams</w:t>
            </w:r>
          </w:p>
          <w:p w14:paraId="68B5F75B" w14:textId="77777777" w:rsidR="005142AB" w:rsidRDefault="005142AB" w:rsidP="00D6205F">
            <w:pPr>
              <w:pStyle w:val="Textkrper"/>
              <w:numPr>
                <w:ilvl w:val="0"/>
                <w:numId w:val="27"/>
              </w:numPr>
              <w:rPr>
                <w:rFonts w:cs="Arial"/>
                <w:sz w:val="22"/>
                <w:szCs w:val="22"/>
              </w:rPr>
            </w:pPr>
            <w:r>
              <w:rPr>
                <w:rFonts w:cs="Arial"/>
                <w:sz w:val="22"/>
                <w:szCs w:val="22"/>
              </w:rPr>
              <w:t>Ideensammlung für die Gestaltung des Kampagnen</w:t>
            </w:r>
            <w:r>
              <w:rPr>
                <w:rFonts w:cs="Arial"/>
                <w:sz w:val="22"/>
                <w:szCs w:val="22"/>
              </w:rPr>
              <w:softHyphen/>
              <w:t>auftaktes</w:t>
            </w:r>
          </w:p>
          <w:p w14:paraId="68B5F75C" w14:textId="77777777" w:rsidR="005142AB" w:rsidRDefault="005142AB" w:rsidP="00D6205F">
            <w:pPr>
              <w:pStyle w:val="Textkrper"/>
              <w:numPr>
                <w:ilvl w:val="0"/>
                <w:numId w:val="27"/>
              </w:numPr>
              <w:rPr>
                <w:rFonts w:cs="Arial"/>
                <w:sz w:val="22"/>
                <w:szCs w:val="22"/>
              </w:rPr>
            </w:pPr>
            <w:r>
              <w:rPr>
                <w:rFonts w:cs="Arial"/>
                <w:sz w:val="22"/>
                <w:szCs w:val="22"/>
              </w:rPr>
              <w:t>Ideensammlung für Kommunikations</w:t>
            </w:r>
            <w:r>
              <w:rPr>
                <w:rFonts w:cs="Arial"/>
                <w:sz w:val="22"/>
                <w:szCs w:val="22"/>
              </w:rPr>
              <w:softHyphen/>
              <w:t xml:space="preserve">wege </w:t>
            </w:r>
          </w:p>
        </w:tc>
        <w:tc>
          <w:tcPr>
            <w:tcW w:w="7484" w:type="dxa"/>
            <w:tcBorders>
              <w:top w:val="single" w:sz="4" w:space="0" w:color="000000"/>
              <w:left w:val="single" w:sz="4" w:space="0" w:color="000000"/>
              <w:bottom w:val="single" w:sz="4" w:space="0" w:color="000000"/>
              <w:right w:val="single" w:sz="4" w:space="0" w:color="000000"/>
            </w:tcBorders>
          </w:tcPr>
          <w:p w14:paraId="68B5F75D" w14:textId="77777777" w:rsidR="005142AB" w:rsidRDefault="005142AB" w:rsidP="00D6205F">
            <w:pPr>
              <w:pStyle w:val="Textkrper"/>
              <w:numPr>
                <w:ilvl w:val="1"/>
                <w:numId w:val="23"/>
              </w:numPr>
              <w:ind w:left="360"/>
              <w:rPr>
                <w:rFonts w:cs="Arial"/>
                <w:sz w:val="22"/>
                <w:szCs w:val="22"/>
              </w:rPr>
            </w:pPr>
            <w:r>
              <w:rPr>
                <w:rFonts w:cs="Arial"/>
                <w:sz w:val="22"/>
                <w:szCs w:val="22"/>
              </w:rPr>
              <w:t>Die Checkliste wird von allen gelesen, Fragen werden geklärt.</w:t>
            </w:r>
          </w:p>
          <w:p w14:paraId="68B5F75E" w14:textId="532687AC" w:rsidR="005142AB" w:rsidRDefault="005142AB" w:rsidP="00D6205F">
            <w:pPr>
              <w:pStyle w:val="Textkrper"/>
              <w:numPr>
                <w:ilvl w:val="1"/>
                <w:numId w:val="23"/>
              </w:numPr>
              <w:ind w:left="360"/>
              <w:rPr>
                <w:rFonts w:cs="Arial"/>
                <w:sz w:val="22"/>
                <w:szCs w:val="22"/>
              </w:rPr>
            </w:pPr>
            <w:r>
              <w:rPr>
                <w:rFonts w:cs="Arial"/>
                <w:sz w:val="22"/>
                <w:szCs w:val="22"/>
              </w:rPr>
              <w:t>Für die Gestaltung des Kampagnenauftaktes werden im Brainstorming Ideen auf einem Flipchart gesammelt (gefragt sind möglichst viele verrückte Ideen, die zunächst ohne Diskussion über die Machbarkeit aufgeschrieben werden; für Beispiele siehe</w:t>
            </w:r>
            <w:r>
              <w:rPr>
                <w:rFonts w:cs="Arial"/>
                <w:color w:val="000000"/>
                <w:sz w:val="22"/>
                <w:szCs w:val="22"/>
              </w:rPr>
              <w:t xml:space="preserve"> </w:t>
            </w:r>
            <w:r w:rsidRPr="00603836">
              <w:rPr>
                <w:rFonts w:cs="Arial"/>
                <w:color w:val="000000"/>
                <w:sz w:val="22"/>
                <w:szCs w:val="22"/>
              </w:rPr>
              <w:t>Praxismaterialien</w:t>
            </w:r>
            <w:r w:rsidR="005A2D10">
              <w:rPr>
                <w:rFonts w:cs="Arial"/>
                <w:color w:val="000000"/>
                <w:sz w:val="22"/>
                <w:szCs w:val="22"/>
              </w:rPr>
              <w:t xml:space="preserve">: </w:t>
            </w:r>
            <w:r w:rsidR="00DB36D0">
              <w:rPr>
                <w:rFonts w:cs="Arial"/>
                <w:color w:val="000000"/>
                <w:sz w:val="22"/>
                <w:szCs w:val="22"/>
              </w:rPr>
              <w:t>Beispiel Ideen für den Auftakt</w:t>
            </w:r>
            <w:r>
              <w:rPr>
                <w:rFonts w:cs="Arial"/>
                <w:color w:val="000000"/>
                <w:sz w:val="22"/>
                <w:szCs w:val="22"/>
              </w:rPr>
              <w:t>).</w:t>
            </w:r>
          </w:p>
          <w:p w14:paraId="68B5F75F" w14:textId="66EB367F" w:rsidR="005142AB" w:rsidRDefault="005142AB" w:rsidP="00D6205F">
            <w:pPr>
              <w:pStyle w:val="Textkrper"/>
              <w:numPr>
                <w:ilvl w:val="1"/>
                <w:numId w:val="23"/>
              </w:numPr>
              <w:ind w:left="360"/>
              <w:rPr>
                <w:rFonts w:cs="Arial"/>
                <w:sz w:val="22"/>
                <w:szCs w:val="22"/>
              </w:rPr>
            </w:pPr>
            <w:r>
              <w:rPr>
                <w:rFonts w:cs="Arial"/>
                <w:sz w:val="22"/>
                <w:szCs w:val="22"/>
              </w:rPr>
              <w:t>Ebenso wird bei der Ideensammlung für mögliche Kommunikationswege verfahren (für Beispiele siehe</w:t>
            </w:r>
            <w:r>
              <w:rPr>
                <w:rFonts w:cs="Arial"/>
                <w:color w:val="000000"/>
                <w:sz w:val="22"/>
                <w:szCs w:val="22"/>
              </w:rPr>
              <w:t xml:space="preserve"> Praxismaterialien:</w:t>
            </w:r>
            <w:r w:rsidR="003673EF">
              <w:rPr>
                <w:rFonts w:cs="Arial"/>
                <w:color w:val="000000"/>
                <w:sz w:val="22"/>
                <w:szCs w:val="22"/>
              </w:rPr>
              <w:t xml:space="preserve"> </w:t>
            </w:r>
            <w:r w:rsidR="00F03E97">
              <w:rPr>
                <w:rFonts w:cs="Arial"/>
                <w:color w:val="000000"/>
                <w:sz w:val="22"/>
                <w:szCs w:val="22"/>
              </w:rPr>
              <w:t>Beispiel Ideen für Kommuni</w:t>
            </w:r>
            <w:r w:rsidR="009D751B">
              <w:rPr>
                <w:rFonts w:cs="Arial"/>
                <w:color w:val="000000"/>
                <w:sz w:val="22"/>
                <w:szCs w:val="22"/>
              </w:rPr>
              <w:t>k</w:t>
            </w:r>
            <w:r w:rsidR="00F03E97">
              <w:rPr>
                <w:rFonts w:cs="Arial"/>
                <w:color w:val="000000"/>
                <w:sz w:val="22"/>
                <w:szCs w:val="22"/>
              </w:rPr>
              <w:t>ationswege</w:t>
            </w:r>
            <w:r>
              <w:rPr>
                <w:rFonts w:cs="Arial"/>
                <w:color w:val="000000"/>
                <w:sz w:val="22"/>
                <w:szCs w:val="22"/>
              </w:rPr>
              <w:t xml:space="preserve">). </w:t>
            </w:r>
          </w:p>
          <w:p w14:paraId="68B5F760" w14:textId="77777777" w:rsidR="005142AB" w:rsidRDefault="005142AB" w:rsidP="003E0DDB">
            <w:pPr>
              <w:pStyle w:val="Textkrper"/>
              <w:rPr>
                <w:rFonts w:cs="Arial"/>
                <w:sz w:val="22"/>
                <w:szCs w:val="22"/>
              </w:rPr>
            </w:pPr>
          </w:p>
        </w:tc>
      </w:tr>
      <w:tr w:rsidR="005142AB" w14:paraId="68B5F765" w14:textId="77777777">
        <w:tc>
          <w:tcPr>
            <w:tcW w:w="14465" w:type="dxa"/>
            <w:gridSpan w:val="4"/>
            <w:tcBorders>
              <w:top w:val="single" w:sz="4" w:space="0" w:color="000000"/>
              <w:left w:val="single" w:sz="4" w:space="0" w:color="000000"/>
              <w:bottom w:val="single" w:sz="4" w:space="0" w:color="000000"/>
              <w:right w:val="single" w:sz="4" w:space="0" w:color="000000"/>
            </w:tcBorders>
          </w:tcPr>
          <w:p w14:paraId="68B5F762" w14:textId="77777777" w:rsidR="005142AB" w:rsidRDefault="005142AB" w:rsidP="003E0DDB">
            <w:pPr>
              <w:pStyle w:val="Textkrper"/>
              <w:snapToGrid w:val="0"/>
              <w:ind w:left="360"/>
              <w:jc w:val="center"/>
              <w:rPr>
                <w:rFonts w:cs="Arial"/>
                <w:b/>
                <w:sz w:val="22"/>
                <w:szCs w:val="22"/>
              </w:rPr>
            </w:pPr>
          </w:p>
          <w:p w14:paraId="68B5F763" w14:textId="77777777" w:rsidR="005142AB" w:rsidRDefault="005142AB" w:rsidP="003E0DDB">
            <w:pPr>
              <w:pStyle w:val="Textkrper"/>
              <w:ind w:left="360"/>
              <w:jc w:val="center"/>
              <w:rPr>
                <w:rFonts w:cs="Arial"/>
                <w:sz w:val="22"/>
                <w:szCs w:val="22"/>
              </w:rPr>
            </w:pPr>
            <w:r>
              <w:rPr>
                <w:rFonts w:cs="Arial"/>
                <w:b/>
                <w:sz w:val="22"/>
                <w:szCs w:val="22"/>
              </w:rPr>
              <w:t>Thema 7: Die nächsten Schritte festlegen</w:t>
            </w:r>
          </w:p>
          <w:p w14:paraId="68B5F764" w14:textId="77777777" w:rsidR="005142AB" w:rsidRDefault="005142AB" w:rsidP="003E0DDB">
            <w:pPr>
              <w:pStyle w:val="Textkrper"/>
              <w:ind w:left="360"/>
              <w:jc w:val="center"/>
              <w:rPr>
                <w:rFonts w:cs="Arial"/>
                <w:sz w:val="22"/>
                <w:szCs w:val="22"/>
              </w:rPr>
            </w:pPr>
          </w:p>
        </w:tc>
      </w:tr>
      <w:tr w:rsidR="005142AB" w14:paraId="68B5F76E" w14:textId="77777777">
        <w:tc>
          <w:tcPr>
            <w:tcW w:w="1311" w:type="dxa"/>
            <w:tcBorders>
              <w:top w:val="single" w:sz="4" w:space="0" w:color="000000"/>
              <w:left w:val="single" w:sz="4" w:space="0" w:color="000000"/>
              <w:bottom w:val="single" w:sz="4" w:space="0" w:color="000000"/>
            </w:tcBorders>
          </w:tcPr>
          <w:p w14:paraId="68B5F766" w14:textId="77777777" w:rsidR="005142AB" w:rsidRDefault="005142AB" w:rsidP="003E0DDB">
            <w:pPr>
              <w:pStyle w:val="Textkrper"/>
              <w:rPr>
                <w:rFonts w:cs="Arial"/>
                <w:bCs/>
                <w:i/>
                <w:iCs/>
                <w:sz w:val="22"/>
                <w:szCs w:val="22"/>
              </w:rPr>
            </w:pPr>
            <w:r>
              <w:rPr>
                <w:rFonts w:cs="Arial"/>
                <w:sz w:val="22"/>
                <w:szCs w:val="22"/>
              </w:rPr>
              <w:t>30 Min.</w:t>
            </w:r>
          </w:p>
        </w:tc>
        <w:tc>
          <w:tcPr>
            <w:tcW w:w="2601" w:type="dxa"/>
            <w:tcBorders>
              <w:top w:val="single" w:sz="4" w:space="0" w:color="000000"/>
              <w:left w:val="single" w:sz="4" w:space="0" w:color="000000"/>
              <w:bottom w:val="single" w:sz="4" w:space="0" w:color="000000"/>
            </w:tcBorders>
          </w:tcPr>
          <w:p w14:paraId="68B5F767" w14:textId="77777777" w:rsidR="005142AB" w:rsidRDefault="005142AB" w:rsidP="003E0DDB">
            <w:pPr>
              <w:pStyle w:val="Textkrper"/>
              <w:rPr>
                <w:rFonts w:cs="Arial"/>
                <w:sz w:val="22"/>
                <w:szCs w:val="22"/>
              </w:rPr>
            </w:pPr>
            <w:r>
              <w:rPr>
                <w:rFonts w:cs="Arial"/>
                <w:bCs/>
                <w:i/>
                <w:iCs/>
                <w:sz w:val="22"/>
                <w:szCs w:val="22"/>
              </w:rPr>
              <w:t xml:space="preserve">Es wird sichergestellt, dass die nächsten notwendigen Schritte umgesetzt werden. </w:t>
            </w:r>
          </w:p>
        </w:tc>
        <w:tc>
          <w:tcPr>
            <w:tcW w:w="3069" w:type="dxa"/>
            <w:tcBorders>
              <w:top w:val="single" w:sz="4" w:space="0" w:color="000000"/>
              <w:left w:val="single" w:sz="4" w:space="0" w:color="000000"/>
              <w:bottom w:val="single" w:sz="4" w:space="0" w:color="000000"/>
            </w:tcBorders>
          </w:tcPr>
          <w:p w14:paraId="68B5F768" w14:textId="77777777" w:rsidR="005142AB" w:rsidRDefault="005142AB" w:rsidP="00D6205F">
            <w:pPr>
              <w:pStyle w:val="Textkrper"/>
              <w:numPr>
                <w:ilvl w:val="0"/>
                <w:numId w:val="26"/>
              </w:numPr>
              <w:rPr>
                <w:rFonts w:cs="Arial"/>
                <w:sz w:val="22"/>
                <w:szCs w:val="22"/>
              </w:rPr>
            </w:pPr>
            <w:r>
              <w:rPr>
                <w:rFonts w:cs="Arial"/>
                <w:sz w:val="22"/>
                <w:szCs w:val="22"/>
              </w:rPr>
              <w:t>Sammeln der nächsten notwendigen Maßnahmen</w:t>
            </w:r>
          </w:p>
          <w:p w14:paraId="68B5F769" w14:textId="77777777" w:rsidR="005142AB" w:rsidRDefault="005142AB" w:rsidP="00D6205F">
            <w:pPr>
              <w:pStyle w:val="Textkrper"/>
              <w:numPr>
                <w:ilvl w:val="0"/>
                <w:numId w:val="26"/>
              </w:numPr>
              <w:rPr>
                <w:rFonts w:cs="Arial"/>
                <w:sz w:val="22"/>
                <w:szCs w:val="22"/>
              </w:rPr>
            </w:pPr>
            <w:r>
              <w:rPr>
                <w:rFonts w:cs="Arial"/>
                <w:sz w:val="22"/>
                <w:szCs w:val="22"/>
              </w:rPr>
              <w:t>Festlegung von klaren Verantwortlichkeiten</w:t>
            </w:r>
          </w:p>
          <w:p w14:paraId="68B5F76A" w14:textId="77777777" w:rsidR="005142AB" w:rsidRDefault="005142AB" w:rsidP="00D6205F">
            <w:pPr>
              <w:pStyle w:val="Textkrper"/>
              <w:numPr>
                <w:ilvl w:val="0"/>
                <w:numId w:val="26"/>
              </w:numPr>
              <w:rPr>
                <w:rFonts w:cs="Arial"/>
                <w:sz w:val="22"/>
                <w:szCs w:val="22"/>
              </w:rPr>
            </w:pPr>
            <w:r>
              <w:rPr>
                <w:rFonts w:cs="Arial"/>
                <w:sz w:val="22"/>
                <w:szCs w:val="22"/>
              </w:rPr>
              <w:t>Vereinbarung von Zeithorizonten zur Umsetzung</w:t>
            </w:r>
          </w:p>
        </w:tc>
        <w:tc>
          <w:tcPr>
            <w:tcW w:w="7484" w:type="dxa"/>
            <w:tcBorders>
              <w:top w:val="single" w:sz="4" w:space="0" w:color="000000"/>
              <w:left w:val="single" w:sz="4" w:space="0" w:color="000000"/>
              <w:bottom w:val="single" w:sz="4" w:space="0" w:color="000000"/>
              <w:right w:val="single" w:sz="4" w:space="0" w:color="000000"/>
            </w:tcBorders>
          </w:tcPr>
          <w:p w14:paraId="68B5F76B" w14:textId="70DAE9F0" w:rsidR="005142AB" w:rsidRDefault="005142AB" w:rsidP="00D6205F">
            <w:pPr>
              <w:pStyle w:val="Textkrper"/>
              <w:numPr>
                <w:ilvl w:val="1"/>
                <w:numId w:val="23"/>
              </w:numPr>
              <w:ind w:left="360"/>
              <w:rPr>
                <w:rFonts w:cs="Arial"/>
                <w:sz w:val="22"/>
                <w:szCs w:val="22"/>
              </w:rPr>
            </w:pPr>
            <w:r>
              <w:rPr>
                <w:rFonts w:cs="Arial"/>
                <w:sz w:val="22"/>
                <w:szCs w:val="22"/>
              </w:rPr>
              <w:t xml:space="preserve">In einem Maßnahmenplan mit den Spalten WAS? WER? MIT WEM? BIS WANN? werden Umsetzungsschritte mit personellen Verantwortlichkeiten und den Zeiträumen für die Fertigstellung festgehalten </w:t>
            </w:r>
          </w:p>
          <w:p w14:paraId="68B5F76C" w14:textId="7FA99437" w:rsidR="005142AB" w:rsidRDefault="005142AB" w:rsidP="00D6205F">
            <w:pPr>
              <w:pStyle w:val="Textkrper"/>
              <w:numPr>
                <w:ilvl w:val="1"/>
                <w:numId w:val="23"/>
              </w:numPr>
              <w:ind w:left="360"/>
              <w:rPr>
                <w:rFonts w:cs="Arial"/>
                <w:sz w:val="22"/>
                <w:szCs w:val="22"/>
              </w:rPr>
            </w:pPr>
            <w:r>
              <w:rPr>
                <w:rFonts w:cs="Arial"/>
                <w:sz w:val="22"/>
                <w:szCs w:val="22"/>
              </w:rPr>
              <w:t>Beachten: In die WER?-Spalte dürfen nur anwesende Personen aufgenommen werden. Soll jemand nicht Anwesendes etwas tun, muss festgalten werden, welche der anwesenden Personen diese Personen ansprechen.</w:t>
            </w:r>
            <w:r w:rsidR="009D751B">
              <w:rPr>
                <w:rFonts w:cs="Arial"/>
                <w:sz w:val="22"/>
                <w:szCs w:val="22"/>
              </w:rPr>
              <w:t xml:space="preserve"> </w:t>
            </w:r>
            <w:r w:rsidR="009D751B">
              <w:rPr>
                <w:rFonts w:cs="Arial"/>
                <w:sz w:val="22"/>
                <w:szCs w:val="22"/>
              </w:rPr>
              <w:t>(siehe Praxismaterialien: Vorlage Aufgabenverteilung Maßnahmenplanung)</w:t>
            </w:r>
            <w:bookmarkStart w:id="0" w:name="_GoBack"/>
            <w:bookmarkEnd w:id="0"/>
          </w:p>
          <w:p w14:paraId="68B5F76D" w14:textId="77777777" w:rsidR="005142AB" w:rsidRDefault="005142AB" w:rsidP="003E0DDB">
            <w:pPr>
              <w:pStyle w:val="Textkrper"/>
              <w:rPr>
                <w:rFonts w:cs="Arial"/>
                <w:sz w:val="22"/>
                <w:szCs w:val="22"/>
              </w:rPr>
            </w:pPr>
          </w:p>
        </w:tc>
      </w:tr>
    </w:tbl>
    <w:p w14:paraId="68B5F76F" w14:textId="77777777" w:rsidR="005142AB" w:rsidRDefault="005142AB">
      <w:r>
        <w:br w:type="page"/>
      </w:r>
    </w:p>
    <w:tbl>
      <w:tblPr>
        <w:tblW w:w="14606" w:type="dxa"/>
        <w:tblInd w:w="-323" w:type="dxa"/>
        <w:tblLayout w:type="fixed"/>
        <w:tblLook w:val="0000" w:firstRow="0" w:lastRow="0" w:firstColumn="0" w:lastColumn="0" w:noHBand="0" w:noVBand="0"/>
      </w:tblPr>
      <w:tblGrid>
        <w:gridCol w:w="1311"/>
        <w:gridCol w:w="2601"/>
        <w:gridCol w:w="3069"/>
        <w:gridCol w:w="7625"/>
      </w:tblGrid>
      <w:tr w:rsidR="005142AB" w14:paraId="68B5F771" w14:textId="77777777">
        <w:tc>
          <w:tcPr>
            <w:tcW w:w="14606" w:type="dxa"/>
            <w:gridSpan w:val="4"/>
            <w:tcBorders>
              <w:top w:val="single" w:sz="4" w:space="0" w:color="000000"/>
              <w:left w:val="single" w:sz="4" w:space="0" w:color="000000"/>
              <w:bottom w:val="single" w:sz="4" w:space="0" w:color="000000"/>
              <w:right w:val="single" w:sz="4" w:space="0" w:color="000000"/>
            </w:tcBorders>
            <w:shd w:val="clear" w:color="auto" w:fill="BFBFBF"/>
          </w:tcPr>
          <w:p w14:paraId="68B5F770" w14:textId="77777777" w:rsidR="005142AB" w:rsidRDefault="005142AB" w:rsidP="00DE1C02">
            <w:pPr>
              <w:pStyle w:val="Textkrper"/>
              <w:ind w:left="360"/>
              <w:jc w:val="center"/>
              <w:rPr>
                <w:rFonts w:cs="Arial"/>
                <w:b/>
                <w:sz w:val="22"/>
                <w:szCs w:val="22"/>
              </w:rPr>
            </w:pPr>
            <w:r>
              <w:rPr>
                <w:rFonts w:cs="Arial"/>
                <w:b/>
                <w:sz w:val="22"/>
                <w:szCs w:val="22"/>
              </w:rPr>
              <w:t xml:space="preserve">Initialworkshop ECHO-Projekt an der Hochschule </w:t>
            </w:r>
          </w:p>
        </w:tc>
      </w:tr>
      <w:tr w:rsidR="005142AB" w14:paraId="68B5F777" w14:textId="77777777">
        <w:tc>
          <w:tcPr>
            <w:tcW w:w="1311" w:type="dxa"/>
            <w:tcBorders>
              <w:top w:val="single" w:sz="4" w:space="0" w:color="000000"/>
              <w:left w:val="single" w:sz="4" w:space="0" w:color="000000"/>
              <w:bottom w:val="single" w:sz="4" w:space="0" w:color="000000"/>
            </w:tcBorders>
          </w:tcPr>
          <w:p w14:paraId="68B5F772" w14:textId="77777777" w:rsidR="005142AB" w:rsidRDefault="005142AB" w:rsidP="003E0DDB">
            <w:pPr>
              <w:pStyle w:val="Textkrper"/>
              <w:rPr>
                <w:rFonts w:cs="Arial"/>
                <w:b/>
                <w:sz w:val="22"/>
                <w:szCs w:val="22"/>
              </w:rPr>
            </w:pPr>
            <w:r>
              <w:rPr>
                <w:rFonts w:cs="Arial"/>
                <w:b/>
                <w:sz w:val="22"/>
                <w:szCs w:val="22"/>
              </w:rPr>
              <w:t>Zeit-</w:t>
            </w:r>
          </w:p>
          <w:p w14:paraId="68B5F773" w14:textId="77777777" w:rsidR="005142AB" w:rsidRDefault="005142AB" w:rsidP="003E0DDB">
            <w:pPr>
              <w:pStyle w:val="Textkrper"/>
              <w:rPr>
                <w:rFonts w:cs="Arial"/>
                <w:b/>
                <w:i/>
                <w:sz w:val="22"/>
                <w:szCs w:val="22"/>
              </w:rPr>
            </w:pPr>
            <w:r>
              <w:rPr>
                <w:rFonts w:cs="Arial"/>
                <w:b/>
                <w:sz w:val="22"/>
                <w:szCs w:val="22"/>
              </w:rPr>
              <w:t>Bedarf</w:t>
            </w:r>
          </w:p>
        </w:tc>
        <w:tc>
          <w:tcPr>
            <w:tcW w:w="2601" w:type="dxa"/>
            <w:tcBorders>
              <w:top w:val="single" w:sz="4" w:space="0" w:color="000000"/>
              <w:left w:val="single" w:sz="4" w:space="0" w:color="000000"/>
              <w:bottom w:val="single" w:sz="4" w:space="0" w:color="000000"/>
            </w:tcBorders>
          </w:tcPr>
          <w:p w14:paraId="68B5F774" w14:textId="77777777" w:rsidR="005142AB" w:rsidRDefault="005142AB" w:rsidP="003E0DDB">
            <w:pPr>
              <w:pStyle w:val="Textkrper"/>
              <w:rPr>
                <w:rFonts w:cs="Arial"/>
                <w:b/>
                <w:sz w:val="22"/>
                <w:szCs w:val="22"/>
              </w:rPr>
            </w:pPr>
            <w:r>
              <w:rPr>
                <w:rFonts w:cs="Arial"/>
                <w:b/>
                <w:i/>
                <w:sz w:val="22"/>
                <w:szCs w:val="22"/>
              </w:rPr>
              <w:t>Ziel(e)</w:t>
            </w:r>
          </w:p>
        </w:tc>
        <w:tc>
          <w:tcPr>
            <w:tcW w:w="3069" w:type="dxa"/>
            <w:tcBorders>
              <w:top w:val="single" w:sz="4" w:space="0" w:color="000000"/>
              <w:left w:val="single" w:sz="4" w:space="0" w:color="000000"/>
              <w:bottom w:val="single" w:sz="4" w:space="0" w:color="000000"/>
            </w:tcBorders>
          </w:tcPr>
          <w:p w14:paraId="68B5F775" w14:textId="77777777" w:rsidR="005142AB" w:rsidRDefault="005142AB" w:rsidP="003E0DDB">
            <w:pPr>
              <w:pStyle w:val="Textkrper"/>
              <w:rPr>
                <w:rFonts w:cs="Arial"/>
                <w:b/>
                <w:sz w:val="22"/>
                <w:szCs w:val="22"/>
              </w:rPr>
            </w:pPr>
            <w:r>
              <w:rPr>
                <w:rFonts w:cs="Arial"/>
                <w:b/>
                <w:sz w:val="22"/>
                <w:szCs w:val="22"/>
              </w:rPr>
              <w:t>Arbeitsschritte</w:t>
            </w:r>
          </w:p>
        </w:tc>
        <w:tc>
          <w:tcPr>
            <w:tcW w:w="7625" w:type="dxa"/>
            <w:tcBorders>
              <w:top w:val="single" w:sz="4" w:space="0" w:color="000000"/>
              <w:left w:val="single" w:sz="4" w:space="0" w:color="000000"/>
              <w:bottom w:val="single" w:sz="4" w:space="0" w:color="000000"/>
              <w:right w:val="single" w:sz="4" w:space="0" w:color="000000"/>
            </w:tcBorders>
          </w:tcPr>
          <w:p w14:paraId="68B5F776" w14:textId="77777777" w:rsidR="005142AB" w:rsidRDefault="005142AB" w:rsidP="003E0DDB">
            <w:pPr>
              <w:pStyle w:val="Textkrper"/>
              <w:rPr>
                <w:rFonts w:cs="Arial"/>
                <w:b/>
                <w:sz w:val="22"/>
                <w:szCs w:val="22"/>
              </w:rPr>
            </w:pPr>
            <w:r>
              <w:rPr>
                <w:rFonts w:cs="Arial"/>
                <w:b/>
                <w:sz w:val="22"/>
                <w:szCs w:val="22"/>
              </w:rPr>
              <w:t>Erläuterungen/Material</w:t>
            </w:r>
          </w:p>
        </w:tc>
      </w:tr>
      <w:tr w:rsidR="005142AB" w14:paraId="68B5F77B" w14:textId="77777777">
        <w:tc>
          <w:tcPr>
            <w:tcW w:w="14606" w:type="dxa"/>
            <w:gridSpan w:val="4"/>
            <w:tcBorders>
              <w:top w:val="single" w:sz="4" w:space="0" w:color="000000"/>
              <w:left w:val="single" w:sz="4" w:space="0" w:color="000000"/>
              <w:bottom w:val="single" w:sz="4" w:space="0" w:color="000000"/>
              <w:right w:val="single" w:sz="4" w:space="0" w:color="000000"/>
            </w:tcBorders>
          </w:tcPr>
          <w:p w14:paraId="68B5F778" w14:textId="77777777" w:rsidR="005142AB" w:rsidRDefault="005142AB" w:rsidP="003E0DDB">
            <w:pPr>
              <w:pStyle w:val="Textkrper"/>
              <w:snapToGrid w:val="0"/>
              <w:ind w:left="360"/>
              <w:jc w:val="center"/>
              <w:rPr>
                <w:rFonts w:cs="Arial"/>
                <w:b/>
                <w:sz w:val="22"/>
                <w:szCs w:val="22"/>
              </w:rPr>
            </w:pPr>
          </w:p>
          <w:p w14:paraId="68B5F779" w14:textId="77777777" w:rsidR="005142AB" w:rsidRDefault="005142AB" w:rsidP="003E0DDB">
            <w:pPr>
              <w:pStyle w:val="Textkrper"/>
              <w:ind w:left="360"/>
              <w:jc w:val="center"/>
              <w:rPr>
                <w:rFonts w:cs="Arial"/>
                <w:sz w:val="22"/>
                <w:szCs w:val="22"/>
              </w:rPr>
            </w:pPr>
            <w:r>
              <w:rPr>
                <w:rFonts w:cs="Arial"/>
                <w:b/>
                <w:sz w:val="22"/>
                <w:szCs w:val="22"/>
              </w:rPr>
              <w:t>Schritt 8 Bilanz und Abschluss</w:t>
            </w:r>
          </w:p>
          <w:p w14:paraId="68B5F77A" w14:textId="77777777" w:rsidR="005142AB" w:rsidRDefault="005142AB" w:rsidP="003E0DDB">
            <w:pPr>
              <w:pStyle w:val="Textkrper"/>
              <w:ind w:left="360"/>
              <w:jc w:val="center"/>
              <w:rPr>
                <w:rFonts w:cs="Arial"/>
                <w:sz w:val="22"/>
                <w:szCs w:val="22"/>
              </w:rPr>
            </w:pPr>
          </w:p>
        </w:tc>
      </w:tr>
      <w:tr w:rsidR="005142AB" w14:paraId="68B5F781" w14:textId="77777777">
        <w:tc>
          <w:tcPr>
            <w:tcW w:w="1311" w:type="dxa"/>
            <w:tcBorders>
              <w:top w:val="single" w:sz="4" w:space="0" w:color="000000"/>
              <w:left w:val="single" w:sz="4" w:space="0" w:color="000000"/>
              <w:bottom w:val="single" w:sz="4" w:space="0" w:color="000000"/>
            </w:tcBorders>
          </w:tcPr>
          <w:p w14:paraId="68B5F77C" w14:textId="77777777" w:rsidR="005142AB" w:rsidRDefault="005142AB" w:rsidP="003E0DDB">
            <w:pPr>
              <w:pStyle w:val="Textkrper"/>
              <w:rPr>
                <w:rFonts w:cs="Arial"/>
                <w:i/>
                <w:sz w:val="22"/>
                <w:szCs w:val="22"/>
              </w:rPr>
            </w:pPr>
            <w:r>
              <w:rPr>
                <w:rFonts w:cs="Arial"/>
                <w:sz w:val="22"/>
                <w:szCs w:val="22"/>
              </w:rPr>
              <w:t>15 Min.</w:t>
            </w:r>
          </w:p>
        </w:tc>
        <w:tc>
          <w:tcPr>
            <w:tcW w:w="2601" w:type="dxa"/>
            <w:tcBorders>
              <w:top w:val="single" w:sz="4" w:space="0" w:color="000000"/>
              <w:left w:val="single" w:sz="4" w:space="0" w:color="000000"/>
              <w:bottom w:val="single" w:sz="4" w:space="0" w:color="000000"/>
            </w:tcBorders>
          </w:tcPr>
          <w:p w14:paraId="68B5F77D" w14:textId="77777777" w:rsidR="005142AB" w:rsidRDefault="005142AB" w:rsidP="00471F62">
            <w:pPr>
              <w:pStyle w:val="Textkrper"/>
              <w:rPr>
                <w:rFonts w:cs="Arial"/>
                <w:sz w:val="22"/>
                <w:szCs w:val="22"/>
              </w:rPr>
            </w:pPr>
            <w:r>
              <w:rPr>
                <w:rFonts w:cs="Arial"/>
                <w:i/>
                <w:sz w:val="22"/>
                <w:szCs w:val="22"/>
              </w:rPr>
              <w:t>Die Teilnehmenden reflektieren die Ergebnisse des Workshop und ihre Zusammenarbeit und verständigen sich, wo sie gemeinsam stehen.</w:t>
            </w:r>
          </w:p>
        </w:tc>
        <w:tc>
          <w:tcPr>
            <w:tcW w:w="3069" w:type="dxa"/>
            <w:tcBorders>
              <w:top w:val="single" w:sz="4" w:space="0" w:color="000000"/>
              <w:left w:val="single" w:sz="4" w:space="0" w:color="000000"/>
              <w:bottom w:val="single" w:sz="4" w:space="0" w:color="000000"/>
            </w:tcBorders>
          </w:tcPr>
          <w:p w14:paraId="68B5F77E" w14:textId="77777777" w:rsidR="005142AB" w:rsidRDefault="005142AB" w:rsidP="00D6205F">
            <w:pPr>
              <w:pStyle w:val="Textkrper"/>
              <w:numPr>
                <w:ilvl w:val="0"/>
                <w:numId w:val="32"/>
              </w:numPr>
              <w:rPr>
                <w:rFonts w:cs="Arial"/>
                <w:sz w:val="22"/>
                <w:szCs w:val="22"/>
              </w:rPr>
            </w:pPr>
            <w:r>
              <w:rPr>
                <w:rFonts w:cs="Arial"/>
                <w:sz w:val="22"/>
                <w:szCs w:val="22"/>
              </w:rPr>
              <w:t>Möglichst alle Teilnehmenden beziehen mündlich Stellung zu ihrer „persönlichen Bilanz des Workshops“</w:t>
            </w:r>
          </w:p>
          <w:p w14:paraId="68B5F77F" w14:textId="77777777" w:rsidR="005142AB" w:rsidRDefault="005142AB" w:rsidP="00D6205F">
            <w:pPr>
              <w:pStyle w:val="Textkrper"/>
              <w:numPr>
                <w:ilvl w:val="0"/>
                <w:numId w:val="32"/>
              </w:numPr>
              <w:rPr>
                <w:rFonts w:cs="Arial"/>
                <w:sz w:val="22"/>
                <w:szCs w:val="22"/>
              </w:rPr>
            </w:pPr>
            <w:r>
              <w:rPr>
                <w:rFonts w:cs="Arial"/>
                <w:sz w:val="22"/>
                <w:szCs w:val="22"/>
              </w:rPr>
              <w:t>Abschluss und Abschied</w:t>
            </w:r>
          </w:p>
        </w:tc>
        <w:tc>
          <w:tcPr>
            <w:tcW w:w="7625" w:type="dxa"/>
            <w:tcBorders>
              <w:top w:val="single" w:sz="4" w:space="0" w:color="000000"/>
              <w:left w:val="single" w:sz="4" w:space="0" w:color="000000"/>
              <w:bottom w:val="single" w:sz="4" w:space="0" w:color="000000"/>
              <w:right w:val="single" w:sz="4" w:space="0" w:color="000000"/>
            </w:tcBorders>
          </w:tcPr>
          <w:p w14:paraId="68B5F780" w14:textId="77777777" w:rsidR="005142AB" w:rsidRDefault="005142AB" w:rsidP="003E0DDB">
            <w:pPr>
              <w:pStyle w:val="Textkrper"/>
              <w:snapToGrid w:val="0"/>
              <w:rPr>
                <w:rFonts w:cs="Arial"/>
                <w:sz w:val="22"/>
                <w:szCs w:val="22"/>
              </w:rPr>
            </w:pPr>
          </w:p>
        </w:tc>
      </w:tr>
    </w:tbl>
    <w:p w14:paraId="68B5F782" w14:textId="77777777" w:rsidR="005142AB" w:rsidRDefault="005142AB" w:rsidP="00D6205F">
      <w:pPr>
        <w:rPr>
          <w:b/>
        </w:rPr>
      </w:pPr>
    </w:p>
    <w:p w14:paraId="68B5F783" w14:textId="77777777" w:rsidR="005142AB" w:rsidRDefault="005142AB" w:rsidP="00D6205F">
      <w:pPr>
        <w:rPr>
          <w:b/>
        </w:rPr>
      </w:pPr>
    </w:p>
    <w:sectPr w:rsidR="005142AB" w:rsidSect="00D32264">
      <w:footerReference w:type="default" r:id="rId7"/>
      <w:pgSz w:w="16838" w:h="11906" w:orient="landscape"/>
      <w:pgMar w:top="1134"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72D76" w14:textId="77777777" w:rsidR="005D551C" w:rsidRDefault="005D551C" w:rsidP="001B4270">
      <w:pPr>
        <w:spacing w:after="0" w:line="240" w:lineRule="auto"/>
      </w:pPr>
      <w:r>
        <w:separator/>
      </w:r>
    </w:p>
  </w:endnote>
  <w:endnote w:type="continuationSeparator" w:id="0">
    <w:p w14:paraId="70A8B8A8" w14:textId="77777777" w:rsidR="005D551C" w:rsidRDefault="005D551C" w:rsidP="001B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F788" w14:textId="77777777" w:rsidR="005142AB" w:rsidRDefault="005D551C">
    <w:pPr>
      <w:pStyle w:val="Fuzeile"/>
      <w:jc w:val="right"/>
    </w:pPr>
    <w:r>
      <w:fldChar w:fldCharType="begin"/>
    </w:r>
    <w:r>
      <w:instrText>PAGE   \* MERGEFORMAT</w:instrText>
    </w:r>
    <w:r>
      <w:fldChar w:fldCharType="separate"/>
    </w:r>
    <w:r w:rsidR="005142AB">
      <w:rPr>
        <w:noProof/>
      </w:rPr>
      <w:t>4</w:t>
    </w:r>
    <w:r>
      <w:rPr>
        <w:noProof/>
      </w:rPr>
      <w:fldChar w:fldCharType="end"/>
    </w:r>
  </w:p>
  <w:p w14:paraId="68B5F789" w14:textId="77777777" w:rsidR="005142AB" w:rsidRDefault="005142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8C3AC" w14:textId="77777777" w:rsidR="005D551C" w:rsidRDefault="005D551C" w:rsidP="001B4270">
      <w:pPr>
        <w:spacing w:after="0" w:line="240" w:lineRule="auto"/>
      </w:pPr>
      <w:r>
        <w:separator/>
      </w:r>
    </w:p>
  </w:footnote>
  <w:footnote w:type="continuationSeparator" w:id="0">
    <w:p w14:paraId="6813A660" w14:textId="77777777" w:rsidR="005D551C" w:rsidRDefault="005D551C" w:rsidP="001B4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8"/>
    <w:lvl w:ilvl="0">
      <w:start w:val="1"/>
      <w:numFmt w:val="bullet"/>
      <w:lvlText w:val=""/>
      <w:lvlJc w:val="left"/>
      <w:pPr>
        <w:tabs>
          <w:tab w:val="num" w:pos="0"/>
        </w:tabs>
        <w:ind w:left="720" w:hanging="360"/>
      </w:pPr>
      <w:rPr>
        <w:rFonts w:ascii="Symbol" w:hAnsi="Symbol"/>
        <w:sz w:val="24"/>
      </w:rPr>
    </w:lvl>
    <w:lvl w:ilvl="1">
      <w:numFmt w:val="bullet"/>
      <w:lvlText w:val="-"/>
      <w:lvlJc w:val="left"/>
      <w:pPr>
        <w:tabs>
          <w:tab w:val="num" w:pos="0"/>
        </w:tabs>
        <w:ind w:left="1440" w:hanging="360"/>
      </w:pPr>
      <w:rPr>
        <w:rFonts w:ascii="Arial" w:hAnsi="Arial"/>
      </w:rPr>
    </w:lvl>
    <w:lvl w:ilvl="2">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1"/>
    <w:multiLevelType w:val="multilevel"/>
    <w:tmpl w:val="00000011"/>
    <w:name w:val="WW8Num21"/>
    <w:lvl w:ilvl="0">
      <w:start w:val="1"/>
      <w:numFmt w:val="bullet"/>
      <w:lvlText w:val=""/>
      <w:lvlJc w:val="left"/>
      <w:pPr>
        <w:tabs>
          <w:tab w:val="num" w:pos="0"/>
        </w:tabs>
        <w:ind w:left="720" w:hanging="360"/>
      </w:pPr>
      <w:rPr>
        <w:rFonts w:ascii="Symbol" w:hAnsi="Symbol"/>
        <w:color w:val="auto"/>
      </w:rPr>
    </w:lvl>
    <w:lvl w:ilvl="1">
      <w:numFmt w:val="bullet"/>
      <w:lvlText w:val="-"/>
      <w:lvlJc w:val="left"/>
      <w:pPr>
        <w:tabs>
          <w:tab w:val="num" w:pos="0"/>
        </w:tabs>
        <w:ind w:left="1440" w:hanging="360"/>
      </w:pPr>
      <w:rPr>
        <w:rFonts w:ascii="Arial" w:hAnsi="Arial"/>
      </w:rPr>
    </w:lvl>
    <w:lvl w:ilvl="2">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14"/>
    <w:multiLevelType w:val="singleLevel"/>
    <w:tmpl w:val="00000014"/>
    <w:name w:val="WW8Num24"/>
    <w:lvl w:ilvl="0">
      <w:start w:val="1"/>
      <w:numFmt w:val="bullet"/>
      <w:lvlText w:val=""/>
      <w:lvlJc w:val="left"/>
      <w:pPr>
        <w:tabs>
          <w:tab w:val="num" w:pos="0"/>
        </w:tabs>
        <w:ind w:left="720" w:hanging="360"/>
      </w:pPr>
      <w:rPr>
        <w:rFonts w:ascii="Symbol" w:hAnsi="Symbol"/>
        <w:color w:val="auto"/>
      </w:rPr>
    </w:lvl>
  </w:abstractNum>
  <w:abstractNum w:abstractNumId="4" w15:restartNumberingAfterBreak="0">
    <w:nsid w:val="0000001C"/>
    <w:multiLevelType w:val="singleLevel"/>
    <w:tmpl w:val="0000001C"/>
    <w:name w:val="WW8Num32"/>
    <w:lvl w:ilvl="0">
      <w:start w:val="1"/>
      <w:numFmt w:val="lowerLetter"/>
      <w:lvlText w:val="%1."/>
      <w:lvlJc w:val="left"/>
      <w:pPr>
        <w:tabs>
          <w:tab w:val="num" w:pos="0"/>
        </w:tabs>
        <w:ind w:left="360" w:hanging="360"/>
      </w:pPr>
      <w:rPr>
        <w:rFonts w:cs="Times New Roman"/>
      </w:rPr>
    </w:lvl>
  </w:abstractNum>
  <w:abstractNum w:abstractNumId="5" w15:restartNumberingAfterBreak="0">
    <w:nsid w:val="0000001E"/>
    <w:multiLevelType w:val="singleLevel"/>
    <w:tmpl w:val="0000001E"/>
    <w:name w:val="WW8Num34"/>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21"/>
    <w:multiLevelType w:val="singleLevel"/>
    <w:tmpl w:val="00000021"/>
    <w:name w:val="WW8Num37"/>
    <w:lvl w:ilvl="0">
      <w:start w:val="1"/>
      <w:numFmt w:val="lowerLetter"/>
      <w:lvlText w:val="%1."/>
      <w:lvlJc w:val="left"/>
      <w:pPr>
        <w:tabs>
          <w:tab w:val="num" w:pos="0"/>
        </w:tabs>
        <w:ind w:left="360" w:hanging="360"/>
      </w:pPr>
      <w:rPr>
        <w:rFonts w:cs="Times New Roman"/>
      </w:rPr>
    </w:lvl>
  </w:abstractNum>
  <w:abstractNum w:abstractNumId="7" w15:restartNumberingAfterBreak="0">
    <w:nsid w:val="00000024"/>
    <w:multiLevelType w:val="singleLevel"/>
    <w:tmpl w:val="00000024"/>
    <w:name w:val="WW8Num40"/>
    <w:lvl w:ilvl="0">
      <w:start w:val="1"/>
      <w:numFmt w:val="decimal"/>
      <w:lvlText w:val="%1."/>
      <w:lvlJc w:val="left"/>
      <w:pPr>
        <w:tabs>
          <w:tab w:val="num" w:pos="0"/>
        </w:tabs>
        <w:ind w:left="720" w:hanging="360"/>
      </w:pPr>
      <w:rPr>
        <w:rFonts w:cs="Times New Roman"/>
      </w:rPr>
    </w:lvl>
  </w:abstractNum>
  <w:abstractNum w:abstractNumId="8" w15:restartNumberingAfterBreak="0">
    <w:nsid w:val="00000028"/>
    <w:multiLevelType w:val="singleLevel"/>
    <w:tmpl w:val="00000028"/>
    <w:name w:val="WW8Num44"/>
    <w:lvl w:ilvl="0">
      <w:start w:val="1"/>
      <w:numFmt w:val="lowerLetter"/>
      <w:lvlText w:val="%1."/>
      <w:lvlJc w:val="left"/>
      <w:pPr>
        <w:tabs>
          <w:tab w:val="num" w:pos="0"/>
        </w:tabs>
        <w:ind w:left="360" w:hanging="360"/>
      </w:pPr>
      <w:rPr>
        <w:rFonts w:cs="Times New Roman"/>
      </w:rPr>
    </w:lvl>
  </w:abstractNum>
  <w:abstractNum w:abstractNumId="9" w15:restartNumberingAfterBreak="0">
    <w:nsid w:val="0000002D"/>
    <w:multiLevelType w:val="singleLevel"/>
    <w:tmpl w:val="0000002D"/>
    <w:name w:val="WW8Num49"/>
    <w:lvl w:ilvl="0">
      <w:start w:val="1"/>
      <w:numFmt w:val="lowerLetter"/>
      <w:lvlText w:val="%1."/>
      <w:lvlJc w:val="left"/>
      <w:pPr>
        <w:tabs>
          <w:tab w:val="num" w:pos="0"/>
        </w:tabs>
        <w:ind w:left="360" w:hanging="360"/>
      </w:pPr>
      <w:rPr>
        <w:rFonts w:cs="Times New Roman"/>
      </w:rPr>
    </w:lvl>
  </w:abstractNum>
  <w:abstractNum w:abstractNumId="10" w15:restartNumberingAfterBreak="0">
    <w:nsid w:val="0000002E"/>
    <w:multiLevelType w:val="singleLevel"/>
    <w:tmpl w:val="0000002E"/>
    <w:name w:val="WW8Num50"/>
    <w:lvl w:ilvl="0">
      <w:start w:val="1"/>
      <w:numFmt w:val="lowerLetter"/>
      <w:lvlText w:val="%1."/>
      <w:lvlJc w:val="left"/>
      <w:pPr>
        <w:tabs>
          <w:tab w:val="num" w:pos="0"/>
        </w:tabs>
        <w:ind w:left="360" w:hanging="360"/>
      </w:pPr>
      <w:rPr>
        <w:rFonts w:cs="Times New Roman"/>
      </w:rPr>
    </w:lvl>
  </w:abstractNum>
  <w:abstractNum w:abstractNumId="11" w15:restartNumberingAfterBreak="0">
    <w:nsid w:val="00000030"/>
    <w:multiLevelType w:val="singleLevel"/>
    <w:tmpl w:val="00000030"/>
    <w:name w:val="WW8Num52"/>
    <w:lvl w:ilvl="0">
      <w:start w:val="1"/>
      <w:numFmt w:val="decimal"/>
      <w:lvlText w:val="%1."/>
      <w:lvlJc w:val="left"/>
      <w:pPr>
        <w:tabs>
          <w:tab w:val="num" w:pos="0"/>
        </w:tabs>
        <w:ind w:left="720" w:hanging="360"/>
      </w:pPr>
      <w:rPr>
        <w:rFonts w:cs="Times New Roman"/>
      </w:rPr>
    </w:lvl>
  </w:abstractNum>
  <w:abstractNum w:abstractNumId="12" w15:restartNumberingAfterBreak="0">
    <w:nsid w:val="00000031"/>
    <w:multiLevelType w:val="singleLevel"/>
    <w:tmpl w:val="00000031"/>
    <w:name w:val="WW8Num53"/>
    <w:lvl w:ilvl="0">
      <w:start w:val="1"/>
      <w:numFmt w:val="lowerLetter"/>
      <w:lvlText w:val="%1."/>
      <w:lvlJc w:val="left"/>
      <w:pPr>
        <w:tabs>
          <w:tab w:val="num" w:pos="0"/>
        </w:tabs>
        <w:ind w:left="360" w:hanging="360"/>
      </w:pPr>
      <w:rPr>
        <w:rFonts w:cs="Times New Roman"/>
      </w:rPr>
    </w:lvl>
  </w:abstractNum>
  <w:abstractNum w:abstractNumId="13" w15:restartNumberingAfterBreak="0">
    <w:nsid w:val="00000035"/>
    <w:multiLevelType w:val="singleLevel"/>
    <w:tmpl w:val="00000035"/>
    <w:name w:val="WW8Num57"/>
    <w:lvl w:ilvl="0">
      <w:start w:val="1"/>
      <w:numFmt w:val="lowerLetter"/>
      <w:lvlText w:val="%1."/>
      <w:lvlJc w:val="left"/>
      <w:pPr>
        <w:tabs>
          <w:tab w:val="num" w:pos="0"/>
        </w:tabs>
        <w:ind w:left="360" w:hanging="360"/>
      </w:pPr>
      <w:rPr>
        <w:rFonts w:cs="Times New Roman"/>
      </w:rPr>
    </w:lvl>
  </w:abstractNum>
  <w:abstractNum w:abstractNumId="14" w15:restartNumberingAfterBreak="0">
    <w:nsid w:val="00000038"/>
    <w:multiLevelType w:val="singleLevel"/>
    <w:tmpl w:val="00000038"/>
    <w:name w:val="WW8Num60"/>
    <w:lvl w:ilvl="0">
      <w:start w:val="1"/>
      <w:numFmt w:val="lowerLetter"/>
      <w:lvlText w:val="%1."/>
      <w:lvlJc w:val="left"/>
      <w:pPr>
        <w:tabs>
          <w:tab w:val="num" w:pos="0"/>
        </w:tabs>
        <w:ind w:left="360" w:hanging="360"/>
      </w:pPr>
      <w:rPr>
        <w:rFonts w:cs="Times New Roman"/>
      </w:rPr>
    </w:lvl>
  </w:abstractNum>
  <w:abstractNum w:abstractNumId="15" w15:restartNumberingAfterBreak="0">
    <w:nsid w:val="01EB4A78"/>
    <w:multiLevelType w:val="hybridMultilevel"/>
    <w:tmpl w:val="D83C205E"/>
    <w:lvl w:ilvl="0" w:tplc="EDE06A84">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2454ABA"/>
    <w:multiLevelType w:val="hybridMultilevel"/>
    <w:tmpl w:val="FF76F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2621C2A"/>
    <w:multiLevelType w:val="hybridMultilevel"/>
    <w:tmpl w:val="68E2240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1E1E17E6"/>
    <w:multiLevelType w:val="hybridMultilevel"/>
    <w:tmpl w:val="0B04FB70"/>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176199"/>
    <w:multiLevelType w:val="hybridMultilevel"/>
    <w:tmpl w:val="FC18E9DA"/>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B5F0FC5"/>
    <w:multiLevelType w:val="hybridMultilevel"/>
    <w:tmpl w:val="30C42F8C"/>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D23499F"/>
    <w:multiLevelType w:val="hybridMultilevel"/>
    <w:tmpl w:val="256050F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35443075"/>
    <w:multiLevelType w:val="hybridMultilevel"/>
    <w:tmpl w:val="6F5C83A4"/>
    <w:lvl w:ilvl="0" w:tplc="D0E6ABF4">
      <w:numFmt w:val="bullet"/>
      <w:lvlText w:val=""/>
      <w:lvlJc w:val="left"/>
      <w:pPr>
        <w:ind w:left="1080" w:hanging="360"/>
      </w:pPr>
      <w:rPr>
        <w:rFonts w:ascii="Wingdings" w:eastAsia="Times New Roman"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365356AD"/>
    <w:multiLevelType w:val="hybridMultilevel"/>
    <w:tmpl w:val="FD9E5BA4"/>
    <w:lvl w:ilvl="0" w:tplc="0407000F">
      <w:start w:val="1"/>
      <w:numFmt w:val="decimal"/>
      <w:lvlText w:val="%1."/>
      <w:lvlJc w:val="left"/>
      <w:pPr>
        <w:ind w:left="1080" w:hanging="360"/>
      </w:pPr>
      <w:rPr>
        <w:rFonts w:cs="Times New Roman"/>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4" w15:restartNumberingAfterBreak="0">
    <w:nsid w:val="3F920139"/>
    <w:multiLevelType w:val="hybridMultilevel"/>
    <w:tmpl w:val="30B63A64"/>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F40BF"/>
    <w:multiLevelType w:val="hybridMultilevel"/>
    <w:tmpl w:val="5C4EB370"/>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32B03FC"/>
    <w:multiLevelType w:val="hybridMultilevel"/>
    <w:tmpl w:val="1F962074"/>
    <w:lvl w:ilvl="0" w:tplc="D0E6ABF4">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C71DA7"/>
    <w:multiLevelType w:val="hybridMultilevel"/>
    <w:tmpl w:val="853CB8D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516A282B"/>
    <w:multiLevelType w:val="hybridMultilevel"/>
    <w:tmpl w:val="60E0D4C6"/>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616A04"/>
    <w:multiLevelType w:val="hybridMultilevel"/>
    <w:tmpl w:val="D2CC7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035496"/>
    <w:multiLevelType w:val="hybridMultilevel"/>
    <w:tmpl w:val="E17E5620"/>
    <w:lvl w:ilvl="0" w:tplc="C082B65E">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9B03CE"/>
    <w:multiLevelType w:val="hybridMultilevel"/>
    <w:tmpl w:val="67803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E95A67"/>
    <w:multiLevelType w:val="hybridMultilevel"/>
    <w:tmpl w:val="E682ADF6"/>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7A1896"/>
    <w:multiLevelType w:val="hybridMultilevel"/>
    <w:tmpl w:val="CFC663E4"/>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7F3CC2"/>
    <w:multiLevelType w:val="hybridMultilevel"/>
    <w:tmpl w:val="5A804F5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75B45DE9"/>
    <w:multiLevelType w:val="hybridMultilevel"/>
    <w:tmpl w:val="E6527BC0"/>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7ED0EB1"/>
    <w:multiLevelType w:val="hybridMultilevel"/>
    <w:tmpl w:val="A9966634"/>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D358A8"/>
    <w:multiLevelType w:val="hybridMultilevel"/>
    <w:tmpl w:val="7A6E71C8"/>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0"/>
  </w:num>
  <w:num w:numId="3">
    <w:abstractNumId w:val="15"/>
  </w:num>
  <w:num w:numId="4">
    <w:abstractNumId w:val="35"/>
  </w:num>
  <w:num w:numId="5">
    <w:abstractNumId w:val="19"/>
  </w:num>
  <w:num w:numId="6">
    <w:abstractNumId w:val="20"/>
  </w:num>
  <w:num w:numId="7">
    <w:abstractNumId w:val="2"/>
  </w:num>
  <w:num w:numId="8">
    <w:abstractNumId w:val="25"/>
  </w:num>
  <w:num w:numId="9">
    <w:abstractNumId w:val="26"/>
  </w:num>
  <w:num w:numId="10">
    <w:abstractNumId w:val="22"/>
  </w:num>
  <w:num w:numId="11">
    <w:abstractNumId w:val="16"/>
  </w:num>
  <w:num w:numId="12">
    <w:abstractNumId w:val="29"/>
  </w:num>
  <w:num w:numId="13">
    <w:abstractNumId w:val="17"/>
  </w:num>
  <w:num w:numId="14">
    <w:abstractNumId w:val="37"/>
  </w:num>
  <w:num w:numId="15">
    <w:abstractNumId w:val="36"/>
  </w:num>
  <w:num w:numId="16">
    <w:abstractNumId w:val="0"/>
  </w:num>
  <w:num w:numId="17">
    <w:abstractNumId w:val="24"/>
  </w:num>
  <w:num w:numId="18">
    <w:abstractNumId w:val="21"/>
  </w:num>
  <w:num w:numId="19">
    <w:abstractNumId w:val="27"/>
  </w:num>
  <w:num w:numId="20">
    <w:abstractNumId w:val="7"/>
  </w:num>
  <w:num w:numId="21">
    <w:abstractNumId w:val="11"/>
  </w:num>
  <w:num w:numId="22">
    <w:abstractNumId w:val="5"/>
  </w:num>
  <w:num w:numId="23">
    <w:abstractNumId w:val="1"/>
  </w:num>
  <w:num w:numId="24">
    <w:abstractNumId w:val="3"/>
  </w:num>
  <w:num w:numId="25">
    <w:abstractNumId w:val="4"/>
  </w:num>
  <w:num w:numId="26">
    <w:abstractNumId w:val="6"/>
  </w:num>
  <w:num w:numId="27">
    <w:abstractNumId w:val="8"/>
  </w:num>
  <w:num w:numId="28">
    <w:abstractNumId w:val="9"/>
  </w:num>
  <w:num w:numId="29">
    <w:abstractNumId w:val="10"/>
  </w:num>
  <w:num w:numId="30">
    <w:abstractNumId w:val="12"/>
  </w:num>
  <w:num w:numId="31">
    <w:abstractNumId w:val="13"/>
  </w:num>
  <w:num w:numId="32">
    <w:abstractNumId w:val="14"/>
  </w:num>
  <w:num w:numId="33">
    <w:abstractNumId w:val="31"/>
  </w:num>
  <w:num w:numId="34">
    <w:abstractNumId w:val="23"/>
  </w:num>
  <w:num w:numId="35">
    <w:abstractNumId w:val="33"/>
  </w:num>
  <w:num w:numId="36">
    <w:abstractNumId w:val="28"/>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715D"/>
    <w:rsid w:val="00031AE1"/>
    <w:rsid w:val="0003435C"/>
    <w:rsid w:val="0006381A"/>
    <w:rsid w:val="000C50EB"/>
    <w:rsid w:val="000E1FAD"/>
    <w:rsid w:val="000F5ECC"/>
    <w:rsid w:val="00114D48"/>
    <w:rsid w:val="00123E08"/>
    <w:rsid w:val="00157448"/>
    <w:rsid w:val="0016387E"/>
    <w:rsid w:val="00163C2C"/>
    <w:rsid w:val="0018136C"/>
    <w:rsid w:val="00182F49"/>
    <w:rsid w:val="0019313F"/>
    <w:rsid w:val="001B2489"/>
    <w:rsid w:val="001B4270"/>
    <w:rsid w:val="001B55B4"/>
    <w:rsid w:val="001C332A"/>
    <w:rsid w:val="001F19F9"/>
    <w:rsid w:val="002107CC"/>
    <w:rsid w:val="00245CD0"/>
    <w:rsid w:val="00287843"/>
    <w:rsid w:val="002C62B1"/>
    <w:rsid w:val="00332588"/>
    <w:rsid w:val="00333A0B"/>
    <w:rsid w:val="003377EE"/>
    <w:rsid w:val="00342E05"/>
    <w:rsid w:val="00350FA4"/>
    <w:rsid w:val="0035148F"/>
    <w:rsid w:val="003673EF"/>
    <w:rsid w:val="003751D3"/>
    <w:rsid w:val="003928A9"/>
    <w:rsid w:val="003B7A6F"/>
    <w:rsid w:val="003C4EAF"/>
    <w:rsid w:val="003C6210"/>
    <w:rsid w:val="003C7DF2"/>
    <w:rsid w:val="003D23C0"/>
    <w:rsid w:val="003E0DDB"/>
    <w:rsid w:val="003E7E28"/>
    <w:rsid w:val="00421AEB"/>
    <w:rsid w:val="00426B20"/>
    <w:rsid w:val="00426DE2"/>
    <w:rsid w:val="00446F5C"/>
    <w:rsid w:val="004664DC"/>
    <w:rsid w:val="00471F62"/>
    <w:rsid w:val="00474807"/>
    <w:rsid w:val="00476607"/>
    <w:rsid w:val="00477005"/>
    <w:rsid w:val="004A6C6B"/>
    <w:rsid w:val="004B0438"/>
    <w:rsid w:val="004B5772"/>
    <w:rsid w:val="004C6BDF"/>
    <w:rsid w:val="004D1D8F"/>
    <w:rsid w:val="004D3F8E"/>
    <w:rsid w:val="004E6E7B"/>
    <w:rsid w:val="004F74CD"/>
    <w:rsid w:val="00500F6C"/>
    <w:rsid w:val="005142AB"/>
    <w:rsid w:val="00530634"/>
    <w:rsid w:val="00551461"/>
    <w:rsid w:val="005637D1"/>
    <w:rsid w:val="00594D04"/>
    <w:rsid w:val="005A2D10"/>
    <w:rsid w:val="005B34D4"/>
    <w:rsid w:val="005B7A21"/>
    <w:rsid w:val="005D551C"/>
    <w:rsid w:val="006022B9"/>
    <w:rsid w:val="00603836"/>
    <w:rsid w:val="00607250"/>
    <w:rsid w:val="006272BD"/>
    <w:rsid w:val="006568DE"/>
    <w:rsid w:val="00664EEB"/>
    <w:rsid w:val="006735D2"/>
    <w:rsid w:val="0068081D"/>
    <w:rsid w:val="00690824"/>
    <w:rsid w:val="006A1919"/>
    <w:rsid w:val="006B1FC6"/>
    <w:rsid w:val="006C1154"/>
    <w:rsid w:val="006C1F70"/>
    <w:rsid w:val="006D5AFC"/>
    <w:rsid w:val="006D649A"/>
    <w:rsid w:val="006E6D0F"/>
    <w:rsid w:val="00712466"/>
    <w:rsid w:val="00713034"/>
    <w:rsid w:val="007603DD"/>
    <w:rsid w:val="00761835"/>
    <w:rsid w:val="00775787"/>
    <w:rsid w:val="00790B66"/>
    <w:rsid w:val="007A2CE2"/>
    <w:rsid w:val="007B6D60"/>
    <w:rsid w:val="007D6DE9"/>
    <w:rsid w:val="007D7B07"/>
    <w:rsid w:val="007E3E76"/>
    <w:rsid w:val="007F4C1D"/>
    <w:rsid w:val="00837BDD"/>
    <w:rsid w:val="008717C8"/>
    <w:rsid w:val="00872781"/>
    <w:rsid w:val="00873D8C"/>
    <w:rsid w:val="008B0CEC"/>
    <w:rsid w:val="008B51C8"/>
    <w:rsid w:val="008C0ED0"/>
    <w:rsid w:val="008C45AC"/>
    <w:rsid w:val="008E6802"/>
    <w:rsid w:val="008F1379"/>
    <w:rsid w:val="009173E9"/>
    <w:rsid w:val="009209DB"/>
    <w:rsid w:val="00935683"/>
    <w:rsid w:val="009603FB"/>
    <w:rsid w:val="009909AA"/>
    <w:rsid w:val="009969CF"/>
    <w:rsid w:val="009A2D38"/>
    <w:rsid w:val="009A6B8F"/>
    <w:rsid w:val="009D5558"/>
    <w:rsid w:val="009D751B"/>
    <w:rsid w:val="009E7618"/>
    <w:rsid w:val="00A04C60"/>
    <w:rsid w:val="00A074C5"/>
    <w:rsid w:val="00A56D1E"/>
    <w:rsid w:val="00A56E4B"/>
    <w:rsid w:val="00A7638A"/>
    <w:rsid w:val="00AA6793"/>
    <w:rsid w:val="00AB7632"/>
    <w:rsid w:val="00AC73C0"/>
    <w:rsid w:val="00AE683C"/>
    <w:rsid w:val="00AF24F5"/>
    <w:rsid w:val="00AF6F7C"/>
    <w:rsid w:val="00B03484"/>
    <w:rsid w:val="00B077E0"/>
    <w:rsid w:val="00B33E06"/>
    <w:rsid w:val="00B54606"/>
    <w:rsid w:val="00B57111"/>
    <w:rsid w:val="00B57790"/>
    <w:rsid w:val="00B64D1C"/>
    <w:rsid w:val="00B8305E"/>
    <w:rsid w:val="00BA4BEE"/>
    <w:rsid w:val="00BC600F"/>
    <w:rsid w:val="00C1163E"/>
    <w:rsid w:val="00C31589"/>
    <w:rsid w:val="00C411F4"/>
    <w:rsid w:val="00C42A22"/>
    <w:rsid w:val="00C55E81"/>
    <w:rsid w:val="00C74192"/>
    <w:rsid w:val="00C92543"/>
    <w:rsid w:val="00CB3FD3"/>
    <w:rsid w:val="00CD284B"/>
    <w:rsid w:val="00CE0283"/>
    <w:rsid w:val="00D05B26"/>
    <w:rsid w:val="00D07626"/>
    <w:rsid w:val="00D17BC1"/>
    <w:rsid w:val="00D32264"/>
    <w:rsid w:val="00D37B80"/>
    <w:rsid w:val="00D5569F"/>
    <w:rsid w:val="00D6205F"/>
    <w:rsid w:val="00D841FF"/>
    <w:rsid w:val="00D90CDB"/>
    <w:rsid w:val="00D9399C"/>
    <w:rsid w:val="00DB36D0"/>
    <w:rsid w:val="00DD146F"/>
    <w:rsid w:val="00DE1C02"/>
    <w:rsid w:val="00DE6697"/>
    <w:rsid w:val="00DF1D63"/>
    <w:rsid w:val="00E007ED"/>
    <w:rsid w:val="00E05A62"/>
    <w:rsid w:val="00E14279"/>
    <w:rsid w:val="00E2024C"/>
    <w:rsid w:val="00E22DD8"/>
    <w:rsid w:val="00E32547"/>
    <w:rsid w:val="00E5715D"/>
    <w:rsid w:val="00E57FBA"/>
    <w:rsid w:val="00E90C28"/>
    <w:rsid w:val="00EA49AA"/>
    <w:rsid w:val="00EB006F"/>
    <w:rsid w:val="00EB1753"/>
    <w:rsid w:val="00ED723C"/>
    <w:rsid w:val="00F03E97"/>
    <w:rsid w:val="00F16A68"/>
    <w:rsid w:val="00F16CDF"/>
    <w:rsid w:val="00F24486"/>
    <w:rsid w:val="00F44007"/>
    <w:rsid w:val="00F57000"/>
    <w:rsid w:val="00F7371D"/>
    <w:rsid w:val="00F81333"/>
    <w:rsid w:val="00FB11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5F6E2"/>
  <w15:docId w15:val="{E22068D4-F702-4F89-ABE7-E10F50B4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5AF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E5715D"/>
    <w:pPr>
      <w:ind w:left="720"/>
      <w:contextualSpacing/>
    </w:pPr>
  </w:style>
  <w:style w:type="table" w:styleId="Tabellenraster">
    <w:name w:val="Table Grid"/>
    <w:basedOn w:val="NormaleTabelle"/>
    <w:uiPriority w:val="99"/>
    <w:rsid w:val="00E57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99"/>
    <w:qFormat/>
    <w:rsid w:val="004B043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99"/>
    <w:rsid w:val="004B0438"/>
    <w:rPr>
      <w:rFonts w:ascii="Cambria" w:hAnsi="Cambria" w:cs="Times New Roman"/>
      <w:color w:val="17365D"/>
      <w:spacing w:val="5"/>
      <w:kern w:val="28"/>
      <w:sz w:val="52"/>
      <w:szCs w:val="52"/>
    </w:rPr>
  </w:style>
  <w:style w:type="character" w:styleId="Kommentarzeichen">
    <w:name w:val="annotation reference"/>
    <w:uiPriority w:val="99"/>
    <w:semiHidden/>
    <w:rsid w:val="007A2CE2"/>
    <w:rPr>
      <w:rFonts w:cs="Times New Roman"/>
      <w:sz w:val="18"/>
    </w:rPr>
  </w:style>
  <w:style w:type="paragraph" w:styleId="Kommentartext">
    <w:name w:val="annotation text"/>
    <w:basedOn w:val="Standard"/>
    <w:link w:val="KommentartextZchn1"/>
    <w:uiPriority w:val="99"/>
    <w:semiHidden/>
    <w:rsid w:val="007A2CE2"/>
    <w:pPr>
      <w:suppressAutoHyphens/>
      <w:spacing w:after="0" w:line="240" w:lineRule="auto"/>
    </w:pPr>
    <w:rPr>
      <w:rFonts w:ascii="Arial" w:eastAsia="MS Mincho" w:hAnsi="Arial"/>
      <w:b/>
      <w:sz w:val="24"/>
      <w:szCs w:val="24"/>
      <w:lang w:eastAsia="ar-SA"/>
    </w:rPr>
  </w:style>
  <w:style w:type="character" w:customStyle="1" w:styleId="KommentartextZchn1">
    <w:name w:val="Kommentartext Zchn1"/>
    <w:link w:val="Kommentartext"/>
    <w:uiPriority w:val="99"/>
    <w:semiHidden/>
    <w:rsid w:val="007A2CE2"/>
    <w:rPr>
      <w:rFonts w:ascii="Arial" w:eastAsia="MS Mincho" w:hAnsi="Arial" w:cs="Times New Roman"/>
      <w:b/>
      <w:sz w:val="24"/>
      <w:lang w:eastAsia="ar-SA" w:bidi="ar-SA"/>
    </w:rPr>
  </w:style>
  <w:style w:type="character" w:customStyle="1" w:styleId="KommentartextZchn">
    <w:name w:val="Kommentartext Zchn"/>
    <w:uiPriority w:val="99"/>
    <w:semiHidden/>
    <w:rsid w:val="007A2CE2"/>
    <w:rPr>
      <w:rFonts w:cs="Times New Roman"/>
      <w:sz w:val="20"/>
      <w:szCs w:val="20"/>
    </w:rPr>
  </w:style>
  <w:style w:type="paragraph" w:styleId="Sprechblasentext">
    <w:name w:val="Balloon Text"/>
    <w:basedOn w:val="Standard"/>
    <w:link w:val="SprechblasentextZchn"/>
    <w:uiPriority w:val="99"/>
    <w:semiHidden/>
    <w:rsid w:val="007A2CE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A2CE2"/>
    <w:rPr>
      <w:rFonts w:ascii="Tahoma" w:hAnsi="Tahoma" w:cs="Tahoma"/>
      <w:sz w:val="16"/>
      <w:szCs w:val="16"/>
    </w:rPr>
  </w:style>
  <w:style w:type="paragraph" w:styleId="Kopfzeile">
    <w:name w:val="header"/>
    <w:basedOn w:val="Standard"/>
    <w:link w:val="KopfzeileZchn"/>
    <w:uiPriority w:val="99"/>
    <w:rsid w:val="001B4270"/>
    <w:pPr>
      <w:tabs>
        <w:tab w:val="center" w:pos="4536"/>
        <w:tab w:val="right" w:pos="9072"/>
      </w:tabs>
      <w:spacing w:after="0" w:line="240" w:lineRule="auto"/>
    </w:pPr>
  </w:style>
  <w:style w:type="character" w:customStyle="1" w:styleId="KopfzeileZchn">
    <w:name w:val="Kopfzeile Zchn"/>
    <w:link w:val="Kopfzeile"/>
    <w:uiPriority w:val="99"/>
    <w:rsid w:val="001B4270"/>
    <w:rPr>
      <w:rFonts w:cs="Times New Roman"/>
    </w:rPr>
  </w:style>
  <w:style w:type="paragraph" w:styleId="Fuzeile">
    <w:name w:val="footer"/>
    <w:basedOn w:val="Standard"/>
    <w:link w:val="FuzeileZchn"/>
    <w:uiPriority w:val="99"/>
    <w:rsid w:val="001B4270"/>
    <w:pPr>
      <w:tabs>
        <w:tab w:val="center" w:pos="4536"/>
        <w:tab w:val="right" w:pos="9072"/>
      </w:tabs>
      <w:spacing w:after="0" w:line="240" w:lineRule="auto"/>
    </w:pPr>
  </w:style>
  <w:style w:type="character" w:customStyle="1" w:styleId="FuzeileZchn">
    <w:name w:val="Fußzeile Zchn"/>
    <w:link w:val="Fuzeile"/>
    <w:uiPriority w:val="99"/>
    <w:rsid w:val="001B4270"/>
    <w:rPr>
      <w:rFonts w:cs="Times New Roman"/>
    </w:rPr>
  </w:style>
  <w:style w:type="paragraph" w:styleId="Kommentarthema">
    <w:name w:val="annotation subject"/>
    <w:basedOn w:val="Kommentartext"/>
    <w:next w:val="Kommentartext"/>
    <w:link w:val="KommentarthemaZchn"/>
    <w:uiPriority w:val="99"/>
    <w:semiHidden/>
    <w:rsid w:val="00F24486"/>
    <w:pPr>
      <w:suppressAutoHyphens w:val="0"/>
      <w:spacing w:after="200"/>
    </w:pPr>
    <w:rPr>
      <w:rFonts w:ascii="Calibri" w:eastAsia="Calibri" w:hAnsi="Calibri"/>
      <w:bCs/>
      <w:sz w:val="20"/>
      <w:szCs w:val="20"/>
      <w:lang w:eastAsia="en-US"/>
    </w:rPr>
  </w:style>
  <w:style w:type="character" w:customStyle="1" w:styleId="KommentarthemaZchn">
    <w:name w:val="Kommentarthema Zchn"/>
    <w:link w:val="Kommentarthema"/>
    <w:uiPriority w:val="99"/>
    <w:semiHidden/>
    <w:rsid w:val="00F24486"/>
    <w:rPr>
      <w:rFonts w:ascii="Arial" w:eastAsia="MS Mincho" w:hAnsi="Arial" w:cs="Times New Roman"/>
      <w:b/>
      <w:bCs/>
      <w:sz w:val="20"/>
      <w:szCs w:val="20"/>
      <w:lang w:eastAsia="en-US" w:bidi="ar-SA"/>
    </w:rPr>
  </w:style>
  <w:style w:type="paragraph" w:styleId="Textkrper">
    <w:name w:val="Body Text"/>
    <w:basedOn w:val="Standard"/>
    <w:link w:val="TextkrperZchn"/>
    <w:uiPriority w:val="99"/>
    <w:rsid w:val="00D6205F"/>
    <w:pPr>
      <w:suppressAutoHyphens/>
      <w:spacing w:after="0" w:line="240" w:lineRule="auto"/>
    </w:pPr>
    <w:rPr>
      <w:rFonts w:ascii="Arial" w:eastAsia="Times New Roman" w:hAnsi="Arial"/>
      <w:sz w:val="24"/>
      <w:szCs w:val="20"/>
      <w:lang w:eastAsia="ar-SA"/>
    </w:rPr>
  </w:style>
  <w:style w:type="character" w:customStyle="1" w:styleId="TextkrperZchn">
    <w:name w:val="Textkörper Zchn"/>
    <w:link w:val="Textkrper"/>
    <w:uiPriority w:val="99"/>
    <w:rsid w:val="00D6205F"/>
    <w:rPr>
      <w:rFonts w:ascii="Arial" w:hAnsi="Arial" w:cs="Times New Roman"/>
      <w:sz w:val="20"/>
      <w:szCs w:val="20"/>
      <w:lang w:eastAsia="ar-SA" w:bidi="ar-SA"/>
    </w:rPr>
  </w:style>
  <w:style w:type="paragraph" w:customStyle="1" w:styleId="FarbigeListe-Akzent11">
    <w:name w:val="Farbige Liste - Akzent 11"/>
    <w:basedOn w:val="Standard"/>
    <w:uiPriority w:val="99"/>
    <w:rsid w:val="00D6205F"/>
    <w:pPr>
      <w:suppressAutoHyphens/>
      <w:ind w:left="720"/>
    </w:pPr>
    <w:rPr>
      <w:lang w:eastAsia="ar-SA"/>
    </w:rPr>
  </w:style>
  <w:style w:type="paragraph" w:styleId="berarbeitung">
    <w:name w:val="Revision"/>
    <w:hidden/>
    <w:uiPriority w:val="99"/>
    <w:semiHidden/>
    <w:rsid w:val="00471F6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620056">
      <w:marLeft w:val="0"/>
      <w:marRight w:val="0"/>
      <w:marTop w:val="0"/>
      <w:marBottom w:val="0"/>
      <w:divBdr>
        <w:top w:val="none" w:sz="0" w:space="0" w:color="auto"/>
        <w:left w:val="none" w:sz="0" w:space="0" w:color="auto"/>
        <w:bottom w:val="none" w:sz="0" w:space="0" w:color="auto"/>
        <w:right w:val="none" w:sz="0" w:space="0" w:color="auto"/>
      </w:divBdr>
    </w:div>
    <w:div w:id="1878620057">
      <w:marLeft w:val="0"/>
      <w:marRight w:val="0"/>
      <w:marTop w:val="0"/>
      <w:marBottom w:val="0"/>
      <w:divBdr>
        <w:top w:val="none" w:sz="0" w:space="0" w:color="auto"/>
        <w:left w:val="none" w:sz="0" w:space="0" w:color="auto"/>
        <w:bottom w:val="none" w:sz="0" w:space="0" w:color="auto"/>
        <w:right w:val="none" w:sz="0" w:space="0" w:color="auto"/>
      </w:divBdr>
    </w:div>
    <w:div w:id="1878620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5836</Characters>
  <Application>Microsoft Office Word</Application>
  <DocSecurity>0</DocSecurity>
  <Lines>48</Lines>
  <Paragraphs>13</Paragraphs>
  <ScaleCrop>false</ScaleCrop>
  <Company>Microsoft</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ECHO-Checkliste</dc:title>
  <dc:subject/>
  <dc:creator>homburg</dc:creator>
  <cp:keywords/>
  <dc:description/>
  <cp:lastModifiedBy>Andreas Stolberg</cp:lastModifiedBy>
  <cp:revision>23</cp:revision>
  <cp:lastPrinted>2018-10-08T13:31:00Z</cp:lastPrinted>
  <dcterms:created xsi:type="dcterms:W3CDTF">2019-02-19T07:53:00Z</dcterms:created>
  <dcterms:modified xsi:type="dcterms:W3CDTF">2019-03-21T07:07:00Z</dcterms:modified>
</cp:coreProperties>
</file>